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2D776"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4042D777" w14:textId="77777777" w:rsidR="009B6F95" w:rsidRPr="00C803F3" w:rsidRDefault="00F41020" w:rsidP="009B6F95">
          <w:pPr>
            <w:pStyle w:val="Title1"/>
          </w:pPr>
          <w:r>
            <w:t>Tackling f</w:t>
          </w:r>
          <w:r w:rsidR="00CB7639">
            <w:t>ly</w:t>
          </w:r>
          <w:r>
            <w:t xml:space="preserve"> </w:t>
          </w:r>
          <w:r w:rsidR="00CB7639">
            <w:t>tipping</w:t>
          </w:r>
        </w:p>
      </w:sdtContent>
    </w:sdt>
    <w:bookmarkEnd w:id="0" w:displacedByCustomXml="prev"/>
    <w:p w14:paraId="4042D778"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042D77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042D77A" w14:textId="77777777" w:rsidR="00795C95" w:rsidRDefault="003C22AF" w:rsidP="00B84F31">
          <w:pPr>
            <w:ind w:left="0" w:firstLine="0"/>
            <w:rPr>
              <w:rStyle w:val="Title3Char"/>
            </w:rPr>
          </w:pPr>
          <w:r>
            <w:rPr>
              <w:rStyle w:val="Title3Char"/>
            </w:rPr>
            <w:t>For discussion.</w:t>
          </w:r>
        </w:p>
      </w:sdtContent>
    </w:sdt>
    <w:p w14:paraId="4042D77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4042D77C" w14:textId="77777777" w:rsidR="009B6F95" w:rsidRDefault="009B6F95" w:rsidP="002925F9">
          <w:pPr>
            <w:ind w:left="0" w:firstLine="0"/>
          </w:pPr>
          <w:r w:rsidRPr="00C803F3">
            <w:rPr>
              <w:rStyle w:val="Style6"/>
            </w:rPr>
            <w:t>Summary</w:t>
          </w:r>
        </w:p>
      </w:sdtContent>
    </w:sdt>
    <w:p w14:paraId="4042D77D" w14:textId="77777777" w:rsidR="009B6F95" w:rsidRDefault="000C4928" w:rsidP="00374C66">
      <w:pPr>
        <w:pStyle w:val="Title3"/>
        <w:ind w:left="0" w:firstLine="0"/>
      </w:pPr>
      <w:r>
        <w:t xml:space="preserve">Fly tipping, and waste crime generally, is a high profile issue due to the increasing cost to councils, land owners and the legitimate waste industry. </w:t>
      </w:r>
      <w:r w:rsidR="00B40A45">
        <w:t xml:space="preserve">Board members have noted the importance of fly tipping to councils and local people and requested this topic for discussion. </w:t>
      </w:r>
      <w:r>
        <w:t>Th</w:t>
      </w:r>
      <w:r w:rsidR="00526225">
        <w:t xml:space="preserve">is paper provides background </w:t>
      </w:r>
      <w:r w:rsidR="00B40A45">
        <w:t xml:space="preserve">on fly tipping developments, </w:t>
      </w:r>
      <w:r>
        <w:t xml:space="preserve">including the findings of a national review </w:t>
      </w:r>
      <w:r w:rsidR="00526225">
        <w:t xml:space="preserve">into waste crime. The paper </w:t>
      </w:r>
      <w:r w:rsidR="0053023A">
        <w:t>also covers new regulation</w:t>
      </w:r>
      <w:r w:rsidR="00526225">
        <w:t>s</w:t>
      </w:r>
      <w:r w:rsidR="0053023A">
        <w:t xml:space="preserve"> and examples of action on the ground to tackle and prevent fly tipping.  </w:t>
      </w:r>
    </w:p>
    <w:p w14:paraId="4042D77E" w14:textId="77777777" w:rsidR="00374C66" w:rsidRDefault="00374C66" w:rsidP="00374C66">
      <w:pPr>
        <w:pStyle w:val="Title3"/>
        <w:ind w:left="0" w:firstLine="0"/>
      </w:pPr>
      <w:r w:rsidRPr="00374C66">
        <w:t xml:space="preserve">Lizzie Noel from the Waste Crime </w:t>
      </w:r>
      <w:r>
        <w:t>R</w:t>
      </w:r>
      <w:r w:rsidRPr="00374C66">
        <w:t xml:space="preserve">eview is attending the meeting. </w:t>
      </w:r>
      <w:r>
        <w:t xml:space="preserve">This will be an opportunity to understand </w:t>
      </w:r>
      <w:r w:rsidRPr="00374C66">
        <w:t>what the Review revealed about the involvement of organised and serious criminal activity in fly tipping, and what councils and other stakeholders could do to deter criminal activity</w:t>
      </w:r>
    </w:p>
    <w:p w14:paraId="4042D77F" w14:textId="77777777" w:rsidR="002925F9" w:rsidRDefault="002925F9" w:rsidP="00B84F31">
      <w:pPr>
        <w:pStyle w:val="Title3"/>
      </w:pPr>
    </w:p>
    <w:p w14:paraId="4042D78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042D7D3" wp14:editId="4042D7D4">
                <wp:simplePos x="0" y="0"/>
                <wp:positionH relativeFrom="margin">
                  <wp:align>right</wp:align>
                </wp:positionH>
                <wp:positionV relativeFrom="paragraph">
                  <wp:posOffset>71120</wp:posOffset>
                </wp:positionV>
                <wp:extent cx="5705475" cy="2130725"/>
                <wp:effectExtent l="0" t="0" r="28575" b="22225"/>
                <wp:wrapNone/>
                <wp:docPr id="1" name="Text Box 1"/>
                <wp:cNvGraphicFramePr/>
                <a:graphic xmlns:a="http://schemas.openxmlformats.org/drawingml/2006/main">
                  <a:graphicData uri="http://schemas.microsoft.com/office/word/2010/wordprocessingShape">
                    <wps:wsp>
                      <wps:cNvSpPr txBox="1"/>
                      <wps:spPr>
                        <a:xfrm>
                          <a:off x="0" y="0"/>
                          <a:ext cx="5705475" cy="213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2D7EC" w14:textId="77777777" w:rsidR="006726BC" w:rsidRDefault="006726BC"/>
                          <w:sdt>
                            <w:sdtPr>
                              <w:rPr>
                                <w:rStyle w:val="Style6"/>
                                <w:b w:val="0"/>
                              </w:rPr>
                              <w:alias w:val="Recommendations"/>
                              <w:tag w:val="Recommendations"/>
                              <w:id w:val="-1634171231"/>
                              <w:placeholder>
                                <w:docPart w:val="6A9E8857DB8647FABF64567742B78AD3"/>
                              </w:placeholder>
                            </w:sdtPr>
                            <w:sdtEndPr>
                              <w:rPr>
                                <w:rStyle w:val="Style6"/>
                                <w:b/>
                              </w:rPr>
                            </w:sdtEndPr>
                            <w:sdtContent>
                              <w:p w14:paraId="4042D7ED" w14:textId="77777777" w:rsidR="006726BC" w:rsidRPr="00CD7D9F" w:rsidRDefault="006726BC" w:rsidP="00B84F31">
                                <w:pPr>
                                  <w:ind w:left="0" w:firstLine="0"/>
                                  <w:rPr>
                                    <w:rStyle w:val="Style6"/>
                                  </w:rPr>
                                </w:pPr>
                                <w:r>
                                  <w:rPr>
                                    <w:rStyle w:val="Style6"/>
                                  </w:rPr>
                                  <w:t>Recommendation</w:t>
                                </w:r>
                              </w:p>
                              <w:p w14:paraId="4042D7EE" w14:textId="3AECE214" w:rsidR="006726BC" w:rsidRPr="00AB00BD" w:rsidRDefault="006726BC" w:rsidP="00B84F31">
                                <w:pPr>
                                  <w:ind w:left="0" w:firstLine="0"/>
                                </w:pPr>
                                <w:r>
                                  <w:t>That members review the LGA’s current set of recommendations for tackling fly tipping in paragraph</w:t>
                                </w:r>
                                <w:r w:rsidR="003876DB">
                                  <w:t>s 9-10</w:t>
                                </w:r>
                                <w:r>
                                  <w:t xml:space="preserve">.   </w:t>
                                </w:r>
                              </w:p>
                            </w:sdtContent>
                          </w:sdt>
                          <w:p w14:paraId="4042D7EF" w14:textId="77777777" w:rsidR="006726BC" w:rsidRDefault="003876DB" w:rsidP="0053023A">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6726BC">
                                  <w:rPr>
                                    <w:rStyle w:val="Style6"/>
                                  </w:rPr>
                                  <w:t>Action</w:t>
                                </w:r>
                              </w:sdtContent>
                            </w:sdt>
                          </w:p>
                          <w:p w14:paraId="4042D7F0" w14:textId="074E415E" w:rsidR="006726BC" w:rsidRPr="0056225E" w:rsidRDefault="006726BC" w:rsidP="0053023A">
                            <w:pPr>
                              <w:ind w:left="0" w:firstLine="0"/>
                            </w:pPr>
                            <w:r w:rsidRPr="0056225E">
                              <w:t>Recommendations to be taken forward through media work and lobbying</w:t>
                            </w:r>
                            <w:r w:rsidR="003876DB">
                              <w:t xml:space="preserve"> (paragraph 20</w:t>
                            </w:r>
                            <w:r>
                              <w:t>)</w:t>
                            </w:r>
                          </w:p>
                          <w:p w14:paraId="4042D7F1" w14:textId="77777777" w:rsidR="006726BC" w:rsidRDefault="00672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D7D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" fillcolor="white [3201]" strokeweight=".5pt">
                <v:textbox>
                  <w:txbxContent>
                    <w:p w14:paraId="4042D7EC" w14:textId="77777777" w:rsidR="006726BC" w:rsidRDefault="006726BC"/>
                    <w:sdt>
                      <w:sdtPr>
                        <w:rPr>
                          <w:rStyle w:val="Style6"/>
                          <w:b w:val="0"/>
                        </w:rPr>
                        <w:alias w:val="Recommendations"/>
                        <w:tag w:val="Recommendations"/>
                        <w:id w:val="-1634171231"/>
                        <w:placeholder>
                          <w:docPart w:val="6A9E8857DB8647FABF64567742B78AD3"/>
                        </w:placeholder>
                      </w:sdtPr>
                      <w:sdtEndPr>
                        <w:rPr>
                          <w:rStyle w:val="Style6"/>
                          <w:b/>
                        </w:rPr>
                      </w:sdtEndPr>
                      <w:sdtContent>
                        <w:p w14:paraId="4042D7ED" w14:textId="77777777" w:rsidR="006726BC" w:rsidRPr="00CD7D9F" w:rsidRDefault="006726BC" w:rsidP="00B84F31">
                          <w:pPr>
                            <w:ind w:left="0" w:firstLine="0"/>
                            <w:rPr>
                              <w:rStyle w:val="Style6"/>
                            </w:rPr>
                          </w:pPr>
                          <w:r>
                            <w:rPr>
                              <w:rStyle w:val="Style6"/>
                            </w:rPr>
                            <w:t>Recommendation</w:t>
                          </w:r>
                        </w:p>
                        <w:p w14:paraId="4042D7EE" w14:textId="3AECE214" w:rsidR="006726BC" w:rsidRPr="00AB00BD" w:rsidRDefault="006726BC" w:rsidP="00B84F31">
                          <w:pPr>
                            <w:ind w:left="0" w:firstLine="0"/>
                          </w:pPr>
                          <w:r>
                            <w:t>That members review the LGA’s current set of recommendations for tackling fly tipping in paragraph</w:t>
                          </w:r>
                          <w:r w:rsidR="003876DB">
                            <w:t>s 9-10</w:t>
                          </w:r>
                          <w:r>
                            <w:t xml:space="preserve">.   </w:t>
                          </w:r>
                        </w:p>
                      </w:sdtContent>
                    </w:sdt>
                    <w:p w14:paraId="4042D7EF" w14:textId="77777777" w:rsidR="006726BC" w:rsidRDefault="003876DB" w:rsidP="0053023A">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6726BC">
                            <w:rPr>
                              <w:rStyle w:val="Style6"/>
                            </w:rPr>
                            <w:t>Action</w:t>
                          </w:r>
                        </w:sdtContent>
                      </w:sdt>
                    </w:p>
                    <w:p w14:paraId="4042D7F0" w14:textId="074E415E" w:rsidR="006726BC" w:rsidRPr="0056225E" w:rsidRDefault="006726BC" w:rsidP="0053023A">
                      <w:pPr>
                        <w:ind w:left="0" w:firstLine="0"/>
                      </w:pPr>
                      <w:r w:rsidRPr="0056225E">
                        <w:t>Recommendations to be taken forward through media work and lobbying</w:t>
                      </w:r>
                      <w:r w:rsidR="003876DB">
                        <w:t xml:space="preserve"> (paragraph 20</w:t>
                      </w:r>
                      <w:r>
                        <w:t>)</w:t>
                      </w:r>
                    </w:p>
                    <w:p w14:paraId="4042D7F1" w14:textId="77777777" w:rsidR="006726BC" w:rsidRDefault="006726BC"/>
                  </w:txbxContent>
                </v:textbox>
                <w10:wrap anchorx="margin"/>
              </v:shape>
            </w:pict>
          </mc:Fallback>
        </mc:AlternateContent>
      </w:r>
    </w:p>
    <w:p w14:paraId="4042D781" w14:textId="77777777" w:rsidR="009B6F95" w:rsidRDefault="009B6F95" w:rsidP="00B84F31">
      <w:pPr>
        <w:pStyle w:val="Title3"/>
      </w:pPr>
    </w:p>
    <w:p w14:paraId="4042D782" w14:textId="77777777" w:rsidR="009B6F95" w:rsidRDefault="009B6F95" w:rsidP="00B84F31">
      <w:pPr>
        <w:pStyle w:val="Title3"/>
      </w:pPr>
    </w:p>
    <w:p w14:paraId="4042D783" w14:textId="77777777" w:rsidR="009B6F95" w:rsidRDefault="009B6F95" w:rsidP="00B84F31">
      <w:pPr>
        <w:pStyle w:val="Title3"/>
      </w:pPr>
    </w:p>
    <w:p w14:paraId="4042D784" w14:textId="77777777" w:rsidR="009B6F95" w:rsidRDefault="009B6F95" w:rsidP="00B84F31">
      <w:pPr>
        <w:pStyle w:val="Title3"/>
      </w:pPr>
    </w:p>
    <w:p w14:paraId="4042D785" w14:textId="77777777" w:rsidR="009B6F95" w:rsidRDefault="009B6F95" w:rsidP="00B84F31">
      <w:pPr>
        <w:pStyle w:val="Title3"/>
      </w:pPr>
    </w:p>
    <w:p w14:paraId="4042D786" w14:textId="77777777" w:rsidR="009B6F95" w:rsidRDefault="009B6F95" w:rsidP="00B84F31">
      <w:pPr>
        <w:pStyle w:val="Title3"/>
      </w:pPr>
    </w:p>
    <w:p w14:paraId="4042D787" w14:textId="77777777" w:rsidR="009B6F95" w:rsidRDefault="009B6F95" w:rsidP="00B84F31">
      <w:pPr>
        <w:pStyle w:val="Title3"/>
      </w:pPr>
    </w:p>
    <w:p w14:paraId="4042D788" w14:textId="77777777" w:rsidR="009B6F95" w:rsidRDefault="009B6F95" w:rsidP="00B84F31">
      <w:pPr>
        <w:pStyle w:val="Title3"/>
      </w:pPr>
    </w:p>
    <w:p w14:paraId="4042D789" w14:textId="77777777" w:rsidR="009B6F95" w:rsidRPr="00C803F3" w:rsidRDefault="003876D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D7D9F">
            <w:t>Hilary Tanner</w:t>
          </w:r>
        </w:sdtContent>
      </w:sdt>
    </w:p>
    <w:p w14:paraId="4042D78A" w14:textId="77777777" w:rsidR="009B6F95" w:rsidRDefault="003876D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D7D9F">
            <w:t>Adviser</w:t>
          </w:r>
        </w:sdtContent>
      </w:sdt>
    </w:p>
    <w:p w14:paraId="4042D78B" w14:textId="77777777" w:rsidR="009B6F95" w:rsidRDefault="003876D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CD7D9F">
            <w:t>664 3039</w:t>
          </w:r>
        </w:sdtContent>
      </w:sdt>
      <w:r w:rsidR="009B6F95" w:rsidRPr="00B5377C">
        <w:t xml:space="preserve"> </w:t>
      </w:r>
    </w:p>
    <w:p w14:paraId="4042D78C" w14:textId="77777777" w:rsidR="009B6F95" w:rsidRDefault="003876DB" w:rsidP="00391D3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D7D9F">
            <w:t>hilary.tanner@local.gov.uk</w:t>
          </w:r>
        </w:sdtContent>
      </w:sdt>
    </w:p>
    <w:p w14:paraId="4042D78D" w14:textId="77777777" w:rsidR="00391D3A" w:rsidRPr="00C803F3" w:rsidRDefault="00391D3A" w:rsidP="00391D3A">
      <w:pPr>
        <w:pStyle w:val="Title3"/>
      </w:pPr>
    </w:p>
    <w:p w14:paraId="4042D78E"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646205510"/>
          <w:placeholder>
            <w:docPart w:val="BE4AAF108D8949038E05187C4C17DAE6"/>
          </w:placeholder>
          <w:text w:multiLine="1"/>
        </w:sdtPr>
        <w:sdtEndPr/>
        <w:sdtContent>
          <w:r w:rsidR="003C22AF" w:rsidRPr="003C22AF">
            <w:rPr>
              <w:rFonts w:eastAsiaTheme="minorEastAsia" w:cs="Arial"/>
              <w:bCs/>
              <w:lang w:eastAsia="ja-JP"/>
            </w:rPr>
            <w:t>Fly</w:t>
          </w:r>
          <w:r w:rsidR="0031214A">
            <w:rPr>
              <w:rFonts w:eastAsiaTheme="minorEastAsia" w:cs="Arial"/>
              <w:bCs/>
              <w:lang w:eastAsia="ja-JP"/>
            </w:rPr>
            <w:t xml:space="preserve"> t</w:t>
          </w:r>
          <w:r w:rsidR="003C22AF" w:rsidRPr="003C22AF">
            <w:rPr>
              <w:rFonts w:eastAsiaTheme="minorEastAsia" w:cs="Arial"/>
              <w:bCs/>
              <w:lang w:eastAsia="ja-JP"/>
            </w:rPr>
            <w:t>ipping</w:t>
          </w:r>
        </w:sdtContent>
      </w:sdt>
      <w:r>
        <w:fldChar w:fldCharType="end"/>
      </w:r>
    </w:p>
    <w:p w14:paraId="4042D78F" w14:textId="77777777" w:rsidR="009B6F95" w:rsidRPr="00C803F3" w:rsidRDefault="003876DB"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042D790" w14:textId="77777777" w:rsidR="00162229" w:rsidRDefault="00162229" w:rsidP="00162229">
      <w:pPr>
        <w:pStyle w:val="ListParagraph"/>
        <w:rPr>
          <w:rStyle w:val="ReportTemplate"/>
        </w:rPr>
      </w:pPr>
      <w:r>
        <w:rPr>
          <w:rStyle w:val="ReportTemplate"/>
        </w:rPr>
        <w:t xml:space="preserve">The most recent </w:t>
      </w:r>
      <w:r w:rsidR="002925F9">
        <w:rPr>
          <w:rStyle w:val="ReportTemplate"/>
        </w:rPr>
        <w:t>statistics on fly tipping f</w:t>
      </w:r>
      <w:r>
        <w:rPr>
          <w:rStyle w:val="ReportTemplate"/>
        </w:rPr>
        <w:t xml:space="preserve">rom </w:t>
      </w:r>
      <w:r w:rsidR="003C22AF">
        <w:rPr>
          <w:rStyle w:val="ReportTemplate"/>
        </w:rPr>
        <w:t>2017/18 show</w:t>
      </w:r>
      <w:r>
        <w:rPr>
          <w:rStyle w:val="ReportTemplate"/>
        </w:rPr>
        <w:t>ed</w:t>
      </w:r>
      <w:r w:rsidR="003C22AF">
        <w:rPr>
          <w:rStyle w:val="ReportTemplate"/>
        </w:rPr>
        <w:t xml:space="preserve"> that councils dealt with </w:t>
      </w:r>
      <w:r w:rsidR="00650580">
        <w:rPr>
          <w:rStyle w:val="ReportTemplate"/>
        </w:rPr>
        <w:t>998,000 incidents</w:t>
      </w:r>
      <w:r w:rsidR="002925F9">
        <w:rPr>
          <w:rStyle w:val="FootnoteReference"/>
        </w:rPr>
        <w:footnoteReference w:id="1"/>
      </w:r>
      <w:r w:rsidR="00650580">
        <w:rPr>
          <w:rStyle w:val="ReportTemplate"/>
        </w:rPr>
        <w:t>. The cost of removing larger scale fly</w:t>
      </w:r>
      <w:r w:rsidR="007A0D88">
        <w:rPr>
          <w:rStyle w:val="ReportTemplate"/>
        </w:rPr>
        <w:t xml:space="preserve"> </w:t>
      </w:r>
      <w:r w:rsidR="00650580">
        <w:rPr>
          <w:rStyle w:val="ReportTemplate"/>
        </w:rPr>
        <w:t xml:space="preserve">tips increased to £12.2 million.  </w:t>
      </w:r>
      <w:r w:rsidR="00650580" w:rsidRPr="00650580">
        <w:rPr>
          <w:rStyle w:val="ReportTemplate"/>
        </w:rPr>
        <w:t xml:space="preserve">Local authorities carried out 494,000 enforcement actions in 2017/18, an increase of </w:t>
      </w:r>
      <w:r w:rsidR="004B647E">
        <w:rPr>
          <w:rStyle w:val="ReportTemplate"/>
        </w:rPr>
        <w:t xml:space="preserve">4 per cent </w:t>
      </w:r>
      <w:r w:rsidR="00650580" w:rsidRPr="00650580">
        <w:rPr>
          <w:rStyle w:val="ReportTemplate"/>
        </w:rPr>
        <w:t>from 2016/17</w:t>
      </w:r>
      <w:r w:rsidR="00650580">
        <w:rPr>
          <w:rStyle w:val="FootnoteReference"/>
        </w:rPr>
        <w:footnoteReference w:id="2"/>
      </w:r>
      <w:r w:rsidR="00650580">
        <w:rPr>
          <w:rStyle w:val="ReportTemplate"/>
        </w:rPr>
        <w:t>.</w:t>
      </w:r>
    </w:p>
    <w:p w14:paraId="4042D791" w14:textId="77777777" w:rsidR="00162229" w:rsidRDefault="00162229" w:rsidP="00162229">
      <w:pPr>
        <w:pStyle w:val="ListParagraph"/>
        <w:numPr>
          <w:ilvl w:val="0"/>
          <w:numId w:val="0"/>
        </w:numPr>
        <w:ind w:left="360"/>
        <w:rPr>
          <w:rStyle w:val="ReportTemplate"/>
        </w:rPr>
      </w:pPr>
    </w:p>
    <w:p w14:paraId="4042D792" w14:textId="77777777" w:rsidR="0031214A" w:rsidRDefault="00650580" w:rsidP="00162229">
      <w:pPr>
        <w:pStyle w:val="ListParagraph"/>
        <w:rPr>
          <w:rStyle w:val="ReportTemplate"/>
        </w:rPr>
      </w:pPr>
      <w:r>
        <w:rPr>
          <w:rStyle w:val="ReportTemplate"/>
        </w:rPr>
        <w:t xml:space="preserve">Councils have been </w:t>
      </w:r>
      <w:r w:rsidR="002925F9">
        <w:rPr>
          <w:rStyle w:val="ReportTemplate"/>
        </w:rPr>
        <w:t xml:space="preserve">given </w:t>
      </w:r>
      <w:r>
        <w:rPr>
          <w:rStyle w:val="ReportTemplate"/>
        </w:rPr>
        <w:t xml:space="preserve">new </w:t>
      </w:r>
      <w:r w:rsidR="00190AFA">
        <w:rPr>
          <w:rStyle w:val="ReportTemplate"/>
        </w:rPr>
        <w:t xml:space="preserve">enforcement </w:t>
      </w:r>
      <w:r>
        <w:rPr>
          <w:rStyle w:val="ReportTemplate"/>
        </w:rPr>
        <w:t xml:space="preserve">powers </w:t>
      </w:r>
      <w:r w:rsidR="00190AFA">
        <w:rPr>
          <w:rStyle w:val="ReportTemplate"/>
        </w:rPr>
        <w:t xml:space="preserve">to </w:t>
      </w:r>
      <w:r>
        <w:rPr>
          <w:rStyle w:val="ReportTemplate"/>
        </w:rPr>
        <w:t>tackle fly</w:t>
      </w:r>
      <w:r w:rsidR="00AB41D1">
        <w:rPr>
          <w:rStyle w:val="ReportTemplate"/>
        </w:rPr>
        <w:t xml:space="preserve"> </w:t>
      </w:r>
      <w:r>
        <w:rPr>
          <w:rStyle w:val="ReportTemplate"/>
        </w:rPr>
        <w:t xml:space="preserve">tipping. Since 2016 councils have been able to issue fixed penalty notices </w:t>
      </w:r>
      <w:r w:rsidR="007A0D88">
        <w:rPr>
          <w:rStyle w:val="ReportTemplate"/>
        </w:rPr>
        <w:t xml:space="preserve">of up to £400 </w:t>
      </w:r>
      <w:r>
        <w:rPr>
          <w:rStyle w:val="ReportTemplate"/>
        </w:rPr>
        <w:t>for smaller scale fly</w:t>
      </w:r>
      <w:r w:rsidR="00AB41D1">
        <w:rPr>
          <w:rStyle w:val="ReportTemplate"/>
        </w:rPr>
        <w:t xml:space="preserve"> </w:t>
      </w:r>
      <w:r w:rsidR="007A0D88">
        <w:rPr>
          <w:rStyle w:val="ReportTemplate"/>
        </w:rPr>
        <w:t>tipping</w:t>
      </w:r>
      <w:r>
        <w:rPr>
          <w:rStyle w:val="ReportTemplate"/>
        </w:rPr>
        <w:t xml:space="preserve">. </w:t>
      </w:r>
      <w:r w:rsidR="00CD7BE7">
        <w:rPr>
          <w:rStyle w:val="ReportTemplate"/>
        </w:rPr>
        <w:t xml:space="preserve"> </w:t>
      </w:r>
      <w:r w:rsidR="00162229">
        <w:rPr>
          <w:rStyle w:val="ReportTemplate"/>
        </w:rPr>
        <w:t>P</w:t>
      </w:r>
      <w:r w:rsidR="00190AFA">
        <w:rPr>
          <w:rStyle w:val="ReportTemplate"/>
        </w:rPr>
        <w:t xml:space="preserve">owers </w:t>
      </w:r>
      <w:r w:rsidR="00162229">
        <w:rPr>
          <w:rStyle w:val="ReportTemplate"/>
        </w:rPr>
        <w:t>introduced in 201</w:t>
      </w:r>
      <w:r w:rsidR="00F30A54">
        <w:rPr>
          <w:rStyle w:val="ReportTemplate"/>
        </w:rPr>
        <w:t>6</w:t>
      </w:r>
      <w:r w:rsidR="00162229">
        <w:rPr>
          <w:rStyle w:val="ReportTemplate"/>
        </w:rPr>
        <w:t xml:space="preserve"> </w:t>
      </w:r>
      <w:r w:rsidR="007A0D88">
        <w:rPr>
          <w:rStyle w:val="ReportTemplate"/>
        </w:rPr>
        <w:t xml:space="preserve">enable councils </w:t>
      </w:r>
      <w:r w:rsidR="00190AFA">
        <w:rPr>
          <w:rStyle w:val="ReportTemplate"/>
        </w:rPr>
        <w:t>to seize vehicle</w:t>
      </w:r>
      <w:r w:rsidR="0031214A">
        <w:rPr>
          <w:rStyle w:val="ReportTemplate"/>
        </w:rPr>
        <w:t>s</w:t>
      </w:r>
      <w:r w:rsidR="00190AFA">
        <w:rPr>
          <w:rStyle w:val="ReportTemplate"/>
        </w:rPr>
        <w:t xml:space="preserve"> suspected of being used for </w:t>
      </w:r>
      <w:r w:rsidR="007A0D88">
        <w:rPr>
          <w:rStyle w:val="ReportTemplate"/>
        </w:rPr>
        <w:t>environmental crimes including</w:t>
      </w:r>
      <w:r w:rsidR="00190AFA">
        <w:rPr>
          <w:rStyle w:val="ReportTemplate"/>
        </w:rPr>
        <w:t xml:space="preserve"> fly</w:t>
      </w:r>
      <w:r w:rsidR="007A0D88">
        <w:rPr>
          <w:rStyle w:val="ReportTemplate"/>
        </w:rPr>
        <w:t xml:space="preserve"> </w:t>
      </w:r>
      <w:r w:rsidR="00190AFA">
        <w:rPr>
          <w:rStyle w:val="ReportTemplate"/>
        </w:rPr>
        <w:t>tipping. From January 2019, councils will have a new power to i</w:t>
      </w:r>
      <w:r w:rsidR="0031214A">
        <w:rPr>
          <w:rStyle w:val="ReportTemplate"/>
        </w:rPr>
        <w:t>ssue a fixed penalty notice to</w:t>
      </w:r>
      <w:r w:rsidR="00190AFA">
        <w:rPr>
          <w:rStyle w:val="ReportTemplate"/>
        </w:rPr>
        <w:t xml:space="preserve"> householder</w:t>
      </w:r>
      <w:r w:rsidR="0031214A">
        <w:rPr>
          <w:rStyle w:val="ReportTemplate"/>
        </w:rPr>
        <w:t>s</w:t>
      </w:r>
      <w:r w:rsidR="00190AFA">
        <w:rPr>
          <w:rStyle w:val="ReportTemplate"/>
        </w:rPr>
        <w:t xml:space="preserve"> for failing to carry out their “duty of care” in disposing of household waste. A householder can already be prosecuted </w:t>
      </w:r>
      <w:r w:rsidR="002925F9">
        <w:rPr>
          <w:rStyle w:val="ReportTemplate"/>
        </w:rPr>
        <w:t>under the duty of care regulations</w:t>
      </w:r>
      <w:r w:rsidR="0031214A">
        <w:rPr>
          <w:rStyle w:val="ReportTemplate"/>
        </w:rPr>
        <w:t xml:space="preserve"> although this </w:t>
      </w:r>
      <w:r w:rsidR="00AB41D1">
        <w:rPr>
          <w:rStyle w:val="ReportTemplate"/>
        </w:rPr>
        <w:t>option</w:t>
      </w:r>
      <w:r w:rsidR="0031214A">
        <w:rPr>
          <w:rStyle w:val="ReportTemplate"/>
        </w:rPr>
        <w:t xml:space="preserve"> is not </w:t>
      </w:r>
      <w:r w:rsidR="00190AFA">
        <w:rPr>
          <w:rStyle w:val="ReportTemplate"/>
        </w:rPr>
        <w:t xml:space="preserve">widely used. </w:t>
      </w:r>
    </w:p>
    <w:p w14:paraId="4042D793" w14:textId="77777777" w:rsidR="008B3BD5" w:rsidRDefault="008B3BD5" w:rsidP="008B3BD5">
      <w:pPr>
        <w:pStyle w:val="ListParagraph"/>
        <w:numPr>
          <w:ilvl w:val="0"/>
          <w:numId w:val="0"/>
        </w:numPr>
        <w:ind w:left="360"/>
        <w:rPr>
          <w:rStyle w:val="ReportTemplate"/>
        </w:rPr>
      </w:pPr>
    </w:p>
    <w:p w14:paraId="4042D794" w14:textId="77777777" w:rsidR="00391D3A" w:rsidRDefault="008B3BD5" w:rsidP="00391D3A">
      <w:pPr>
        <w:pStyle w:val="ListParagraph"/>
        <w:rPr>
          <w:rStyle w:val="ReportTemplate"/>
        </w:rPr>
      </w:pPr>
      <w:r>
        <w:rPr>
          <w:rStyle w:val="ReportTemplate"/>
        </w:rPr>
        <w:t>The Environment Agency is responsible for enforcement action for large fly tipping and activity by organised criminal.</w:t>
      </w:r>
      <w:r w:rsidR="0056225E">
        <w:rPr>
          <w:rStyle w:val="ReportTemplate"/>
        </w:rPr>
        <w:t xml:space="preserve"> Activity in the last year includes</w:t>
      </w:r>
      <w:r w:rsidR="0056225E">
        <w:rPr>
          <w:rStyle w:val="FootnoteReference"/>
        </w:rPr>
        <w:footnoteReference w:id="3"/>
      </w:r>
      <w:r w:rsidR="0056225E">
        <w:rPr>
          <w:rStyle w:val="ReportTemplate"/>
        </w:rPr>
        <w:t>:</w:t>
      </w:r>
    </w:p>
    <w:p w14:paraId="4042D795" w14:textId="77777777" w:rsidR="00391D3A" w:rsidRDefault="00391D3A" w:rsidP="00391D3A">
      <w:pPr>
        <w:pStyle w:val="ListParagraph"/>
        <w:numPr>
          <w:ilvl w:val="0"/>
          <w:numId w:val="0"/>
        </w:numPr>
        <w:ind w:left="360"/>
        <w:rPr>
          <w:rStyle w:val="ReportTemplate"/>
        </w:rPr>
      </w:pPr>
    </w:p>
    <w:p w14:paraId="4042D796" w14:textId="77777777" w:rsidR="00391D3A" w:rsidRDefault="00391D3A" w:rsidP="00391D3A">
      <w:pPr>
        <w:pStyle w:val="ListParagraph"/>
        <w:numPr>
          <w:ilvl w:val="1"/>
          <w:numId w:val="1"/>
        </w:numPr>
        <w:rPr>
          <w:rStyle w:val="ReportTemplate"/>
        </w:rPr>
      </w:pPr>
      <w:r>
        <w:rPr>
          <w:rStyle w:val="ReportTemplate"/>
        </w:rPr>
        <w:t xml:space="preserve">22 </w:t>
      </w:r>
      <w:r w:rsidR="0056225E">
        <w:rPr>
          <w:rStyle w:val="ReportTemplate"/>
        </w:rPr>
        <w:t>vehicles seized</w:t>
      </w:r>
      <w:r>
        <w:rPr>
          <w:rStyle w:val="ReportTemplate"/>
        </w:rPr>
        <w:t xml:space="preserve"> </w:t>
      </w:r>
    </w:p>
    <w:p w14:paraId="4042D797" w14:textId="77777777" w:rsidR="00391D3A" w:rsidRDefault="00391D3A" w:rsidP="00391D3A">
      <w:pPr>
        <w:pStyle w:val="ListParagraph"/>
        <w:numPr>
          <w:ilvl w:val="0"/>
          <w:numId w:val="0"/>
        </w:numPr>
        <w:ind w:left="792"/>
        <w:rPr>
          <w:rStyle w:val="ReportTemplate"/>
        </w:rPr>
      </w:pPr>
    </w:p>
    <w:p w14:paraId="4042D798" w14:textId="77777777" w:rsidR="00391D3A" w:rsidRDefault="0056225E" w:rsidP="00391D3A">
      <w:pPr>
        <w:pStyle w:val="ListParagraph"/>
        <w:numPr>
          <w:ilvl w:val="1"/>
          <w:numId w:val="1"/>
        </w:numPr>
        <w:rPr>
          <w:rStyle w:val="ReportTemplate"/>
        </w:rPr>
      </w:pPr>
      <w:r>
        <w:rPr>
          <w:rStyle w:val="ReportTemplate"/>
        </w:rPr>
        <w:t>Illegal activity was stopped at 812 sites, and 856 new illegal sites were found to be operating</w:t>
      </w:r>
    </w:p>
    <w:p w14:paraId="4042D799" w14:textId="77777777" w:rsidR="00391D3A" w:rsidRDefault="00391D3A" w:rsidP="00391D3A">
      <w:pPr>
        <w:pStyle w:val="ListParagraph"/>
        <w:numPr>
          <w:ilvl w:val="0"/>
          <w:numId w:val="0"/>
        </w:numPr>
        <w:ind w:left="792"/>
        <w:rPr>
          <w:rStyle w:val="ReportTemplate"/>
        </w:rPr>
      </w:pPr>
    </w:p>
    <w:p w14:paraId="4042D79A" w14:textId="602E57F0" w:rsidR="006726BC" w:rsidRDefault="0056225E" w:rsidP="006726BC">
      <w:pPr>
        <w:pStyle w:val="ListParagraph"/>
        <w:numPr>
          <w:ilvl w:val="1"/>
          <w:numId w:val="1"/>
        </w:numPr>
        <w:rPr>
          <w:rStyle w:val="ReportTemplate"/>
        </w:rPr>
      </w:pPr>
      <w:r>
        <w:rPr>
          <w:rStyle w:val="ReportTemplate"/>
        </w:rPr>
        <w:t xml:space="preserve">Dealing with </w:t>
      </w:r>
      <w:r w:rsidRPr="0056225E">
        <w:rPr>
          <w:rStyle w:val="ReportTemplate"/>
        </w:rPr>
        <w:t>226 incidents of illegal large-scale dumping</w:t>
      </w:r>
    </w:p>
    <w:p w14:paraId="4042D79B" w14:textId="77777777" w:rsidR="006726BC" w:rsidRDefault="006726BC" w:rsidP="006726BC">
      <w:pPr>
        <w:pStyle w:val="ListParagraph"/>
        <w:numPr>
          <w:ilvl w:val="0"/>
          <w:numId w:val="0"/>
        </w:numPr>
        <w:ind w:left="792"/>
        <w:rPr>
          <w:rStyle w:val="ReportTemplate"/>
        </w:rPr>
      </w:pPr>
    </w:p>
    <w:p w14:paraId="4042D79C" w14:textId="77777777" w:rsidR="0056225E" w:rsidRDefault="0056225E" w:rsidP="006726BC">
      <w:pPr>
        <w:pStyle w:val="ListParagraph"/>
        <w:rPr>
          <w:rStyle w:val="ReportTemplate"/>
        </w:rPr>
      </w:pPr>
      <w:r>
        <w:rPr>
          <w:rStyle w:val="ReportTemplate"/>
        </w:rPr>
        <w:t xml:space="preserve">The largest proportion of incidents involved </w:t>
      </w:r>
      <w:r w:rsidRPr="0056225E">
        <w:rPr>
          <w:rStyle w:val="ReportTemplate"/>
        </w:rPr>
        <w:t xml:space="preserve">building and commercial type waste. </w:t>
      </w:r>
      <w:r>
        <w:rPr>
          <w:rStyle w:val="ReportTemplate"/>
        </w:rPr>
        <w:t xml:space="preserve">Incidents were recorded across the </w:t>
      </w:r>
      <w:r w:rsidRPr="0056225E">
        <w:rPr>
          <w:rStyle w:val="ReportTemplate"/>
        </w:rPr>
        <w:t xml:space="preserve">country, </w:t>
      </w:r>
      <w:r>
        <w:rPr>
          <w:rStyle w:val="ReportTemplate"/>
        </w:rPr>
        <w:t xml:space="preserve">but </w:t>
      </w:r>
      <w:r w:rsidRPr="0056225E">
        <w:rPr>
          <w:rStyle w:val="ReportTemplate"/>
        </w:rPr>
        <w:t xml:space="preserve">the south east of England is particularly affected. </w:t>
      </w:r>
    </w:p>
    <w:p w14:paraId="4042D79D" w14:textId="77777777" w:rsidR="00162229" w:rsidRPr="00162229" w:rsidRDefault="00162229" w:rsidP="00162229">
      <w:pPr>
        <w:ind w:left="0" w:firstLine="0"/>
        <w:rPr>
          <w:rStyle w:val="ReportTemplate"/>
          <w:b/>
        </w:rPr>
      </w:pPr>
      <w:r w:rsidRPr="00162229">
        <w:rPr>
          <w:rStyle w:val="ReportTemplate"/>
          <w:b/>
        </w:rPr>
        <w:t>Research</w:t>
      </w:r>
    </w:p>
    <w:p w14:paraId="4042D79E" w14:textId="77777777" w:rsidR="00AB41D1" w:rsidRDefault="00F42294" w:rsidP="00AB41D1">
      <w:pPr>
        <w:pStyle w:val="ListParagraph"/>
        <w:rPr>
          <w:rStyle w:val="ReportTemplate"/>
        </w:rPr>
      </w:pPr>
      <w:r>
        <w:rPr>
          <w:rStyle w:val="ReportTemplate"/>
        </w:rPr>
        <w:t>The recycling charity Wrap carried out a survey of councils on the impact of charging at HWRCs</w:t>
      </w:r>
      <w:r w:rsidR="0031214A">
        <w:rPr>
          <w:rStyle w:val="ReportTemplate"/>
        </w:rPr>
        <w:t xml:space="preserve"> to determine the impact on fly tipping among other issues</w:t>
      </w:r>
      <w:r>
        <w:rPr>
          <w:rStyle w:val="ReportTemplate"/>
        </w:rPr>
        <w:t>. The re</w:t>
      </w:r>
      <w:r w:rsidR="00AB41D1">
        <w:rPr>
          <w:rStyle w:val="ReportTemplate"/>
        </w:rPr>
        <w:t>sults indicated that the impact</w:t>
      </w:r>
      <w:r>
        <w:rPr>
          <w:rStyle w:val="ReportTemplate"/>
        </w:rPr>
        <w:t xml:space="preserve"> of charging on fly</w:t>
      </w:r>
      <w:r w:rsidR="0031214A">
        <w:rPr>
          <w:rStyle w:val="ReportTemplate"/>
        </w:rPr>
        <w:t xml:space="preserve"> t</w:t>
      </w:r>
      <w:r>
        <w:rPr>
          <w:rStyle w:val="ReportTemplate"/>
        </w:rPr>
        <w:t>ipping was minimal and in some cases fly</w:t>
      </w:r>
      <w:r w:rsidR="0031214A">
        <w:rPr>
          <w:rStyle w:val="ReportTemplate"/>
        </w:rPr>
        <w:t xml:space="preserve"> </w:t>
      </w:r>
      <w:r>
        <w:rPr>
          <w:rStyle w:val="ReportTemplate"/>
        </w:rPr>
        <w:t>tipping had reduced</w:t>
      </w:r>
      <w:r w:rsidR="007D4106">
        <w:rPr>
          <w:rStyle w:val="ReportTemplate"/>
        </w:rPr>
        <w:t xml:space="preserve"> since charging was introduced</w:t>
      </w:r>
      <w:r w:rsidR="00AB41D1">
        <w:rPr>
          <w:rStyle w:val="FootnoteReference"/>
        </w:rPr>
        <w:footnoteReference w:id="4"/>
      </w:r>
      <w:r w:rsidR="007D4106">
        <w:rPr>
          <w:rStyle w:val="ReportTemplate"/>
        </w:rPr>
        <w:t xml:space="preserve">. </w:t>
      </w:r>
    </w:p>
    <w:p w14:paraId="4042D79F" w14:textId="77777777" w:rsidR="00AB41D1" w:rsidRDefault="00AB41D1" w:rsidP="00AB41D1">
      <w:pPr>
        <w:pStyle w:val="ListParagraph"/>
        <w:numPr>
          <w:ilvl w:val="0"/>
          <w:numId w:val="0"/>
        </w:numPr>
        <w:ind w:left="360"/>
        <w:rPr>
          <w:rStyle w:val="ReportTemplate"/>
        </w:rPr>
      </w:pPr>
    </w:p>
    <w:p w14:paraId="4042D7A0" w14:textId="77777777" w:rsidR="00AB41D1" w:rsidRDefault="00B37E79" w:rsidP="00162229">
      <w:pPr>
        <w:pStyle w:val="ListParagraph"/>
        <w:rPr>
          <w:rStyle w:val="ReportTemplate"/>
        </w:rPr>
      </w:pPr>
      <w:r>
        <w:rPr>
          <w:rStyle w:val="ReportTemplate"/>
        </w:rPr>
        <w:lastRenderedPageBreak/>
        <w:t>LEDNET (a network of Directors of Environment in London) carried out research into fly</w:t>
      </w:r>
      <w:r w:rsidR="00AB41D1">
        <w:rPr>
          <w:rStyle w:val="ReportTemplate"/>
        </w:rPr>
        <w:t xml:space="preserve"> </w:t>
      </w:r>
      <w:r>
        <w:rPr>
          <w:rStyle w:val="ReportTemplate"/>
        </w:rPr>
        <w:t>tipping in London in 2018</w:t>
      </w:r>
      <w:r w:rsidR="00B40A45">
        <w:rPr>
          <w:rStyle w:val="FootnoteReference"/>
        </w:rPr>
        <w:footnoteReference w:id="5"/>
      </w:r>
      <w:r>
        <w:rPr>
          <w:rStyle w:val="ReportTemplate"/>
        </w:rPr>
        <w:t>.</w:t>
      </w:r>
      <w:r w:rsidR="002E07DB">
        <w:rPr>
          <w:rStyle w:val="ReportTemplate"/>
        </w:rPr>
        <w:t xml:space="preserve"> This found that the majority of </w:t>
      </w:r>
      <w:r w:rsidR="002E07DB" w:rsidRPr="002E07DB">
        <w:rPr>
          <w:rStyle w:val="ReportTemplate"/>
        </w:rPr>
        <w:t>fly-tipped waste came from households</w:t>
      </w:r>
      <w:r w:rsidR="007A0D88">
        <w:rPr>
          <w:rStyle w:val="ReportTemplate"/>
        </w:rPr>
        <w:t>.</w:t>
      </w:r>
      <w:r w:rsidR="00AB41D1">
        <w:rPr>
          <w:rStyle w:val="ReportTemplate"/>
        </w:rPr>
        <w:t xml:space="preserve"> </w:t>
      </w:r>
      <w:r w:rsidR="004B647E">
        <w:rPr>
          <w:rStyle w:val="ReportTemplate"/>
        </w:rPr>
        <w:t>47 per cent</w:t>
      </w:r>
      <w:r w:rsidR="002E07DB">
        <w:rPr>
          <w:rStyle w:val="ReportTemplate"/>
        </w:rPr>
        <w:t xml:space="preserve"> </w:t>
      </w:r>
      <w:r w:rsidR="007A0D88">
        <w:rPr>
          <w:rStyle w:val="ReportTemplate"/>
        </w:rPr>
        <w:t xml:space="preserve">of the reported fly tips </w:t>
      </w:r>
      <w:r w:rsidR="00AB41D1">
        <w:rPr>
          <w:rStyle w:val="ReportTemplate"/>
        </w:rPr>
        <w:t xml:space="preserve">consisted of </w:t>
      </w:r>
      <w:r w:rsidR="002E07DB" w:rsidRPr="002E07DB">
        <w:rPr>
          <w:rStyle w:val="ReportTemplate"/>
        </w:rPr>
        <w:t>‘other household waste’ (bulky waste items, such as mattresses,</w:t>
      </w:r>
      <w:r w:rsidR="002E07DB">
        <w:rPr>
          <w:rStyle w:val="ReportTemplate"/>
        </w:rPr>
        <w:t xml:space="preserve"> </w:t>
      </w:r>
      <w:r w:rsidR="002E07DB" w:rsidRPr="002E07DB">
        <w:rPr>
          <w:rStyle w:val="ReportTemplate"/>
        </w:rPr>
        <w:t>furniture, whitegoods, children’s toys, etc.), w</w:t>
      </w:r>
      <w:r w:rsidR="004B647E">
        <w:rPr>
          <w:rStyle w:val="ReportTemplate"/>
        </w:rPr>
        <w:t>hile just under one quarter (24 per cent</w:t>
      </w:r>
      <w:r w:rsidR="002E07DB" w:rsidRPr="002E07DB">
        <w:rPr>
          <w:rStyle w:val="ReportTemplate"/>
        </w:rPr>
        <w:t>) were</w:t>
      </w:r>
      <w:r w:rsidR="002E07DB">
        <w:rPr>
          <w:rStyle w:val="ReportTemplate"/>
        </w:rPr>
        <w:t xml:space="preserve"> </w:t>
      </w:r>
      <w:r w:rsidR="002E07DB" w:rsidRPr="002E07DB">
        <w:rPr>
          <w:rStyle w:val="ReportTemplate"/>
        </w:rPr>
        <w:t>‘black bags’ of household waste.</w:t>
      </w:r>
      <w:r w:rsidR="00CD7BE7">
        <w:rPr>
          <w:rStyle w:val="ReportTemplate"/>
        </w:rPr>
        <w:t xml:space="preserve"> </w:t>
      </w:r>
      <w:r w:rsidR="002E07DB">
        <w:rPr>
          <w:rStyle w:val="ReportTemplate"/>
        </w:rPr>
        <w:t xml:space="preserve">The research </w:t>
      </w:r>
      <w:r w:rsidR="0031214A">
        <w:rPr>
          <w:rStyle w:val="ReportTemplate"/>
        </w:rPr>
        <w:t xml:space="preserve">considered public behaviours towards fly tipping, including underlying attitudes that </w:t>
      </w:r>
      <w:r w:rsidR="00AB41D1">
        <w:rPr>
          <w:rStyle w:val="ReportTemplate"/>
        </w:rPr>
        <w:t>fly tipping is</w:t>
      </w:r>
      <w:r w:rsidR="0031214A">
        <w:rPr>
          <w:rStyle w:val="ReportTemplate"/>
        </w:rPr>
        <w:t xml:space="preserve"> a low impact crime</w:t>
      </w:r>
      <w:r w:rsidR="002925F9">
        <w:rPr>
          <w:rStyle w:val="ReportTemplate"/>
        </w:rPr>
        <w:t xml:space="preserve">. </w:t>
      </w:r>
      <w:r w:rsidR="002E07DB">
        <w:rPr>
          <w:rStyle w:val="ReportTemplate"/>
        </w:rPr>
        <w:t xml:space="preserve">Some council </w:t>
      </w:r>
      <w:r w:rsidR="0031214A">
        <w:rPr>
          <w:rStyle w:val="ReportTemplate"/>
        </w:rPr>
        <w:t>responses</w:t>
      </w:r>
      <w:r w:rsidR="002E07DB">
        <w:rPr>
          <w:rStyle w:val="ReportTemplate"/>
        </w:rPr>
        <w:t xml:space="preserve"> were noted as a possible contributor</w:t>
      </w:r>
      <w:r w:rsidR="002925F9">
        <w:rPr>
          <w:rStyle w:val="ReportTemplate"/>
        </w:rPr>
        <w:t xml:space="preserve"> to this view</w:t>
      </w:r>
      <w:r w:rsidR="002E07DB">
        <w:rPr>
          <w:rStyle w:val="ReportTemplate"/>
        </w:rPr>
        <w:t xml:space="preserve">. </w:t>
      </w:r>
      <w:r w:rsidR="00AB41D1">
        <w:rPr>
          <w:rStyle w:val="ReportTemplate"/>
        </w:rPr>
        <w:t xml:space="preserve">For example, by picking up fly tips quickly without issuing a fine or follow up </w:t>
      </w:r>
      <w:r w:rsidR="00B40A45">
        <w:rPr>
          <w:rStyle w:val="ReportTemplate"/>
        </w:rPr>
        <w:t xml:space="preserve">action </w:t>
      </w:r>
      <w:r w:rsidR="00AB41D1">
        <w:rPr>
          <w:rStyle w:val="ReportTemplate"/>
        </w:rPr>
        <w:t>councils seemed to be c</w:t>
      </w:r>
      <w:r w:rsidR="00CA5DCD">
        <w:rPr>
          <w:rStyle w:val="ReportTemplate"/>
        </w:rPr>
        <w:t xml:space="preserve">ontributing to the perception that </w:t>
      </w:r>
      <w:r w:rsidR="00AB41D1">
        <w:rPr>
          <w:rStyle w:val="ReportTemplate"/>
        </w:rPr>
        <w:t xml:space="preserve">fly tipping </w:t>
      </w:r>
      <w:r w:rsidR="00CA5DCD">
        <w:rPr>
          <w:rStyle w:val="ReportTemplate"/>
        </w:rPr>
        <w:t>is a low impact crime</w:t>
      </w:r>
      <w:r w:rsidR="007F2B19">
        <w:rPr>
          <w:rStyle w:val="ReportTemplate"/>
        </w:rPr>
        <w:t xml:space="preserve">. </w:t>
      </w:r>
    </w:p>
    <w:p w14:paraId="4042D7A1" w14:textId="77777777" w:rsidR="00B37E79" w:rsidRDefault="00B37E79" w:rsidP="00F42294">
      <w:pPr>
        <w:pStyle w:val="ListParagraph"/>
        <w:numPr>
          <w:ilvl w:val="0"/>
          <w:numId w:val="0"/>
        </w:numPr>
        <w:ind w:left="360"/>
        <w:rPr>
          <w:rStyle w:val="ReportTemplate"/>
        </w:rPr>
      </w:pPr>
    </w:p>
    <w:p w14:paraId="4042D7A2" w14:textId="77777777" w:rsidR="00B37E79" w:rsidRPr="00CA5DCD" w:rsidRDefault="00CA5DCD" w:rsidP="00CA5DCD">
      <w:pPr>
        <w:pStyle w:val="ListParagraph"/>
        <w:numPr>
          <w:ilvl w:val="0"/>
          <w:numId w:val="0"/>
        </w:numPr>
        <w:rPr>
          <w:rStyle w:val="ReportTemplate"/>
          <w:b/>
        </w:rPr>
      </w:pPr>
      <w:r w:rsidRPr="00CA5DCD">
        <w:rPr>
          <w:rStyle w:val="ReportTemplate"/>
          <w:b/>
        </w:rPr>
        <w:t>Waste and resources strategy on fly-tipping</w:t>
      </w:r>
    </w:p>
    <w:p w14:paraId="4042D7A3" w14:textId="77777777" w:rsidR="00CA5DCD" w:rsidRDefault="00CA5DCD" w:rsidP="00F42294">
      <w:pPr>
        <w:pStyle w:val="ListParagraph"/>
        <w:numPr>
          <w:ilvl w:val="0"/>
          <w:numId w:val="0"/>
        </w:numPr>
        <w:ind w:left="360"/>
        <w:rPr>
          <w:rStyle w:val="ReportTemplate"/>
        </w:rPr>
      </w:pPr>
    </w:p>
    <w:p w14:paraId="4042D7A4" w14:textId="77777777" w:rsidR="006726BC" w:rsidRDefault="007A0D88" w:rsidP="006726BC">
      <w:pPr>
        <w:pStyle w:val="ListParagraph"/>
        <w:rPr>
          <w:rStyle w:val="ReportTemplate"/>
        </w:rPr>
      </w:pPr>
      <w:r>
        <w:rPr>
          <w:rStyle w:val="ReportTemplate"/>
        </w:rPr>
        <w:t>Defra’s</w:t>
      </w:r>
      <w:r w:rsidR="007D4106">
        <w:rPr>
          <w:rStyle w:val="ReportTemplate"/>
        </w:rPr>
        <w:t xml:space="preserve"> Waste and Resources Strategy sets </w:t>
      </w:r>
      <w:r w:rsidR="00CA5DCD">
        <w:rPr>
          <w:rStyle w:val="ReportTemplate"/>
        </w:rPr>
        <w:t xml:space="preserve">out </w:t>
      </w:r>
      <w:r w:rsidR="007D4106">
        <w:rPr>
          <w:rStyle w:val="ReportTemplate"/>
        </w:rPr>
        <w:t>action to</w:t>
      </w:r>
      <w:r w:rsidR="00162229">
        <w:rPr>
          <w:rStyle w:val="ReportTemplate"/>
        </w:rPr>
        <w:t xml:space="preserve"> tackle fly tipping through</w:t>
      </w:r>
      <w:r w:rsidR="007D4106">
        <w:rPr>
          <w:rStyle w:val="ReportTemplate"/>
        </w:rPr>
        <w:t>:</w:t>
      </w:r>
    </w:p>
    <w:p w14:paraId="4042D7A5" w14:textId="77777777" w:rsidR="006726BC" w:rsidRDefault="006726BC" w:rsidP="006726BC">
      <w:pPr>
        <w:pStyle w:val="ListParagraph"/>
        <w:numPr>
          <w:ilvl w:val="0"/>
          <w:numId w:val="0"/>
        </w:numPr>
        <w:ind w:left="360"/>
        <w:rPr>
          <w:rStyle w:val="ReportTemplate"/>
        </w:rPr>
      </w:pPr>
    </w:p>
    <w:p w14:paraId="4042D7A6" w14:textId="77777777" w:rsidR="006726BC" w:rsidRDefault="007A0D88" w:rsidP="006726BC">
      <w:pPr>
        <w:pStyle w:val="ListParagraph"/>
        <w:numPr>
          <w:ilvl w:val="1"/>
          <w:numId w:val="1"/>
        </w:numPr>
        <w:rPr>
          <w:rStyle w:val="ReportTemplate"/>
        </w:rPr>
      </w:pPr>
      <w:r>
        <w:rPr>
          <w:rStyle w:val="ReportTemplate"/>
        </w:rPr>
        <w:t>Increased</w:t>
      </w:r>
      <w:r w:rsidR="007D4106">
        <w:rPr>
          <w:rStyle w:val="ReportTemplate"/>
        </w:rPr>
        <w:t xml:space="preserve"> intelligence sharing between agencies to prevent illegal activity</w:t>
      </w:r>
    </w:p>
    <w:p w14:paraId="4042D7A7" w14:textId="77777777" w:rsidR="006726BC" w:rsidRDefault="006726BC" w:rsidP="006726BC">
      <w:pPr>
        <w:pStyle w:val="ListParagraph"/>
        <w:numPr>
          <w:ilvl w:val="0"/>
          <w:numId w:val="0"/>
        </w:numPr>
        <w:ind w:left="792"/>
        <w:rPr>
          <w:rStyle w:val="ReportTemplate"/>
        </w:rPr>
      </w:pPr>
    </w:p>
    <w:p w14:paraId="4042D7A8" w14:textId="77777777" w:rsidR="006726BC" w:rsidRDefault="007A0D88" w:rsidP="006726BC">
      <w:pPr>
        <w:pStyle w:val="ListParagraph"/>
        <w:numPr>
          <w:ilvl w:val="1"/>
          <w:numId w:val="1"/>
        </w:numPr>
        <w:rPr>
          <w:rStyle w:val="ReportTemplate"/>
        </w:rPr>
      </w:pPr>
      <w:r>
        <w:rPr>
          <w:rStyle w:val="ReportTemplate"/>
        </w:rPr>
        <w:t xml:space="preserve">Providing councils with </w:t>
      </w:r>
      <w:r w:rsidR="007D4106">
        <w:rPr>
          <w:rStyle w:val="ReportTemplate"/>
        </w:rPr>
        <w:t>a fly</w:t>
      </w:r>
      <w:r w:rsidR="0031214A">
        <w:rPr>
          <w:rStyle w:val="ReportTemplate"/>
        </w:rPr>
        <w:t xml:space="preserve"> </w:t>
      </w:r>
      <w:r w:rsidR="007D4106">
        <w:rPr>
          <w:rStyle w:val="ReportTemplate"/>
        </w:rPr>
        <w:t>tipping toolkit to support partnership working</w:t>
      </w:r>
    </w:p>
    <w:p w14:paraId="4042D7A9" w14:textId="77777777" w:rsidR="006726BC" w:rsidRDefault="006726BC" w:rsidP="006726BC">
      <w:pPr>
        <w:pStyle w:val="ListParagraph"/>
        <w:numPr>
          <w:ilvl w:val="0"/>
          <w:numId w:val="0"/>
        </w:numPr>
        <w:ind w:left="792"/>
        <w:rPr>
          <w:rStyle w:val="ReportTemplate"/>
        </w:rPr>
      </w:pPr>
    </w:p>
    <w:p w14:paraId="4042D7AA" w14:textId="77777777" w:rsidR="006726BC" w:rsidRDefault="007A0D88" w:rsidP="006726BC">
      <w:pPr>
        <w:pStyle w:val="ListParagraph"/>
        <w:numPr>
          <w:ilvl w:val="1"/>
          <w:numId w:val="1"/>
        </w:numPr>
        <w:rPr>
          <w:rStyle w:val="ReportTemplate"/>
        </w:rPr>
      </w:pPr>
      <w:r>
        <w:rPr>
          <w:rStyle w:val="ReportTemplate"/>
        </w:rPr>
        <w:t xml:space="preserve">Setting up a </w:t>
      </w:r>
      <w:r w:rsidR="007D4106">
        <w:rPr>
          <w:rStyle w:val="ReportTemplate"/>
        </w:rPr>
        <w:t>new joint unit</w:t>
      </w:r>
      <w:r w:rsidR="00F44DC8">
        <w:rPr>
          <w:rStyle w:val="ReportTemplate"/>
        </w:rPr>
        <w:t xml:space="preserve"> (Environment Agency, waste industry representative), HMRC and the Police)</w:t>
      </w:r>
      <w:r w:rsidR="007D4106">
        <w:rPr>
          <w:rStyle w:val="ReportTemplate"/>
        </w:rPr>
        <w:t xml:space="preserve"> to tackle waste crime</w:t>
      </w:r>
    </w:p>
    <w:p w14:paraId="4042D7AB" w14:textId="77777777" w:rsidR="006726BC" w:rsidRDefault="006726BC" w:rsidP="006726BC">
      <w:pPr>
        <w:pStyle w:val="ListParagraph"/>
        <w:numPr>
          <w:ilvl w:val="0"/>
          <w:numId w:val="0"/>
        </w:numPr>
        <w:ind w:left="792"/>
        <w:rPr>
          <w:rStyle w:val="ReportTemplate"/>
        </w:rPr>
      </w:pPr>
    </w:p>
    <w:p w14:paraId="4042D7AC" w14:textId="77777777" w:rsidR="006726BC" w:rsidRDefault="00FC4CEF" w:rsidP="006726BC">
      <w:pPr>
        <w:pStyle w:val="ListParagraph"/>
        <w:numPr>
          <w:ilvl w:val="1"/>
          <w:numId w:val="1"/>
        </w:numPr>
        <w:rPr>
          <w:rStyle w:val="ReportTemplate"/>
        </w:rPr>
      </w:pPr>
      <w:r>
        <w:rPr>
          <w:rStyle w:val="ReportTemplate"/>
        </w:rPr>
        <w:t>Helping councils s</w:t>
      </w:r>
      <w:r w:rsidR="007D4106">
        <w:rPr>
          <w:rStyle w:val="ReportTemplate"/>
        </w:rPr>
        <w:t>ecure higher fines including support to improve the quality of prosecutions</w:t>
      </w:r>
    </w:p>
    <w:p w14:paraId="4042D7AD" w14:textId="77777777" w:rsidR="006726BC" w:rsidRDefault="006726BC" w:rsidP="006726BC">
      <w:pPr>
        <w:pStyle w:val="ListParagraph"/>
        <w:numPr>
          <w:ilvl w:val="0"/>
          <w:numId w:val="0"/>
        </w:numPr>
        <w:ind w:left="792"/>
        <w:rPr>
          <w:rStyle w:val="ReportTemplate"/>
        </w:rPr>
      </w:pPr>
    </w:p>
    <w:p w14:paraId="4042D7AE" w14:textId="77777777" w:rsidR="00FC4CEF" w:rsidRDefault="00CA5DCD" w:rsidP="006726BC">
      <w:pPr>
        <w:pStyle w:val="ListParagraph"/>
        <w:numPr>
          <w:ilvl w:val="1"/>
          <w:numId w:val="1"/>
        </w:numPr>
        <w:rPr>
          <w:rStyle w:val="ReportTemplate"/>
        </w:rPr>
      </w:pPr>
      <w:r>
        <w:rPr>
          <w:rStyle w:val="ReportTemplate"/>
        </w:rPr>
        <w:t>S</w:t>
      </w:r>
      <w:r w:rsidR="007D4106">
        <w:rPr>
          <w:rStyle w:val="ReportTemplate"/>
        </w:rPr>
        <w:t>upport</w:t>
      </w:r>
      <w:r w:rsidR="00FC4CEF">
        <w:rPr>
          <w:rStyle w:val="ReportTemplate"/>
        </w:rPr>
        <w:t>ing local authorities to increase</w:t>
      </w:r>
      <w:r w:rsidR="007D4106">
        <w:rPr>
          <w:rStyle w:val="ReportTemplate"/>
        </w:rPr>
        <w:t xml:space="preserve"> awareness </w:t>
      </w:r>
      <w:r w:rsidR="00FC4CEF">
        <w:rPr>
          <w:rStyle w:val="ReportTemplate"/>
        </w:rPr>
        <w:t xml:space="preserve">among householders of their </w:t>
      </w:r>
      <w:r w:rsidR="007D4106">
        <w:rPr>
          <w:rStyle w:val="ReportTemplate"/>
        </w:rPr>
        <w:t>responsibilities under the duty of care for waste disposals</w:t>
      </w:r>
    </w:p>
    <w:p w14:paraId="4042D7AF" w14:textId="77777777" w:rsidR="00FC4CEF" w:rsidRDefault="00FC4CEF" w:rsidP="00FC4CEF">
      <w:pPr>
        <w:pStyle w:val="ListParagraph"/>
        <w:numPr>
          <w:ilvl w:val="0"/>
          <w:numId w:val="0"/>
        </w:numPr>
        <w:ind w:left="720"/>
        <w:rPr>
          <w:rStyle w:val="ReportTemplate"/>
        </w:rPr>
      </w:pPr>
    </w:p>
    <w:p w14:paraId="6CF07324" w14:textId="77777777" w:rsidR="003876DB" w:rsidRDefault="00FC4CEF" w:rsidP="00FC4CEF">
      <w:pPr>
        <w:pStyle w:val="ListParagraph"/>
        <w:rPr>
          <w:rStyle w:val="ReportTemplate"/>
        </w:rPr>
      </w:pPr>
      <w:r>
        <w:rPr>
          <w:rStyle w:val="ReportTemplate"/>
        </w:rPr>
        <w:t xml:space="preserve">While not specifically mentioned as an activity to reduce fly tipping, </w:t>
      </w:r>
      <w:r w:rsidR="0094770F">
        <w:rPr>
          <w:rStyle w:val="ReportTemplate"/>
        </w:rPr>
        <w:t xml:space="preserve">Government will consider </w:t>
      </w:r>
      <w:r>
        <w:rPr>
          <w:rStyle w:val="ReportTemplate"/>
        </w:rPr>
        <w:t>e</w:t>
      </w:r>
      <w:r w:rsidR="008C7112">
        <w:rPr>
          <w:rStyle w:val="ReportTemplate"/>
        </w:rPr>
        <w:t>xtend</w:t>
      </w:r>
      <w:r w:rsidR="0094770F">
        <w:rPr>
          <w:rStyle w:val="ReportTemplate"/>
        </w:rPr>
        <w:t>ing</w:t>
      </w:r>
      <w:r w:rsidR="008C7112">
        <w:rPr>
          <w:rStyle w:val="ReportTemplate"/>
        </w:rPr>
        <w:t xml:space="preserve"> </w:t>
      </w:r>
      <w:r>
        <w:rPr>
          <w:rStyle w:val="ReportTemplate"/>
        </w:rPr>
        <w:t>produce</w:t>
      </w:r>
      <w:r w:rsidR="0094770F">
        <w:rPr>
          <w:rStyle w:val="ReportTemplate"/>
        </w:rPr>
        <w:t>r</w:t>
      </w:r>
      <w:r>
        <w:rPr>
          <w:rStyle w:val="ReportTemplate"/>
        </w:rPr>
        <w:t xml:space="preserve"> </w:t>
      </w:r>
      <w:r w:rsidR="008C7112">
        <w:rPr>
          <w:rStyle w:val="ReportTemplate"/>
        </w:rPr>
        <w:t xml:space="preserve">responsibility </w:t>
      </w:r>
      <w:r w:rsidR="0094770F">
        <w:rPr>
          <w:rStyle w:val="ReportTemplate"/>
        </w:rPr>
        <w:t>scheme</w:t>
      </w:r>
      <w:r w:rsidR="002925F9">
        <w:rPr>
          <w:rStyle w:val="ReportTemplate"/>
        </w:rPr>
        <w:t>s</w:t>
      </w:r>
      <w:r w:rsidR="0094770F">
        <w:rPr>
          <w:rStyle w:val="ReportTemplate"/>
        </w:rPr>
        <w:t xml:space="preserve"> to include </w:t>
      </w:r>
      <w:r>
        <w:rPr>
          <w:rStyle w:val="ReportTemplate"/>
        </w:rPr>
        <w:t xml:space="preserve">frequently fly tipped items </w:t>
      </w:r>
      <w:r w:rsidR="008C7112">
        <w:rPr>
          <w:rStyle w:val="ReportTemplate"/>
        </w:rPr>
        <w:t xml:space="preserve">such as </w:t>
      </w:r>
      <w:r w:rsidR="007F2AA1">
        <w:rPr>
          <w:rStyle w:val="ReportTemplate"/>
        </w:rPr>
        <w:t xml:space="preserve">mattresses and furniture. </w:t>
      </w:r>
    </w:p>
    <w:p w14:paraId="4042D7B0" w14:textId="5F7E2DED" w:rsidR="008C7112" w:rsidRDefault="008C7112" w:rsidP="003876DB">
      <w:pPr>
        <w:pStyle w:val="ListParagraph"/>
        <w:numPr>
          <w:ilvl w:val="0"/>
          <w:numId w:val="0"/>
        </w:numPr>
        <w:ind w:left="360"/>
        <w:rPr>
          <w:rStyle w:val="ReportTemplate"/>
        </w:rPr>
      </w:pPr>
      <w:bookmarkStart w:id="1" w:name="_GoBack"/>
      <w:bookmarkEnd w:id="1"/>
      <w:r>
        <w:rPr>
          <w:rStyle w:val="ReportTemplate"/>
        </w:rPr>
        <w:t xml:space="preserve"> </w:t>
      </w:r>
    </w:p>
    <w:p w14:paraId="4042D7B1" w14:textId="77777777" w:rsidR="00CA5DCD" w:rsidRPr="004B647E" w:rsidRDefault="0094770F" w:rsidP="00CA5DCD">
      <w:pPr>
        <w:rPr>
          <w:rStyle w:val="ReportTemplate"/>
          <w:b/>
        </w:rPr>
      </w:pPr>
      <w:r w:rsidRPr="004B647E">
        <w:rPr>
          <w:rStyle w:val="ReportTemplate"/>
          <w:b/>
        </w:rPr>
        <w:t xml:space="preserve">LGA </w:t>
      </w:r>
      <w:r w:rsidR="00CA5DCD" w:rsidRPr="004B647E">
        <w:rPr>
          <w:rStyle w:val="ReportTemplate"/>
          <w:b/>
        </w:rPr>
        <w:t xml:space="preserve">position </w:t>
      </w:r>
      <w:r w:rsidR="00151657" w:rsidRPr="004B647E">
        <w:rPr>
          <w:rStyle w:val="ReportTemplate"/>
          <w:b/>
        </w:rPr>
        <w:t>on fly tipping</w:t>
      </w:r>
    </w:p>
    <w:p w14:paraId="4042D7B2" w14:textId="77777777" w:rsidR="008C7112" w:rsidRPr="004B647E" w:rsidRDefault="00CB0926" w:rsidP="00162229">
      <w:pPr>
        <w:pStyle w:val="ListParagraph"/>
        <w:rPr>
          <w:rStyle w:val="ReportTemplate"/>
        </w:rPr>
      </w:pPr>
      <w:r w:rsidRPr="004B647E">
        <w:rPr>
          <w:rStyle w:val="ReportTemplate"/>
        </w:rPr>
        <w:t xml:space="preserve">The </w:t>
      </w:r>
      <w:r w:rsidR="0094770F" w:rsidRPr="004B647E">
        <w:rPr>
          <w:rStyle w:val="ReportTemplate"/>
        </w:rPr>
        <w:t xml:space="preserve">last major review of the </w:t>
      </w:r>
      <w:r w:rsidRPr="004B647E">
        <w:rPr>
          <w:rStyle w:val="ReportTemplate"/>
        </w:rPr>
        <w:t>LGA’s position</w:t>
      </w:r>
      <w:r w:rsidR="0094770F" w:rsidRPr="004B647E">
        <w:rPr>
          <w:rStyle w:val="ReportTemplate"/>
        </w:rPr>
        <w:t xml:space="preserve"> on fly tipping was in 2015, prompted by a ca</w:t>
      </w:r>
      <w:r w:rsidR="00015199" w:rsidRPr="004B647E">
        <w:rPr>
          <w:rStyle w:val="ReportTemplate"/>
        </w:rPr>
        <w:t>ll for evidence on waste crime.</w:t>
      </w:r>
      <w:r w:rsidR="00162229" w:rsidRPr="004B647E">
        <w:rPr>
          <w:rStyle w:val="ReportTemplate"/>
        </w:rPr>
        <w:t xml:space="preserve"> </w:t>
      </w:r>
      <w:r w:rsidR="002925F9" w:rsidRPr="004B647E">
        <w:rPr>
          <w:rStyle w:val="ReportTemplate"/>
        </w:rPr>
        <w:t>E</w:t>
      </w:r>
      <w:r w:rsidR="0094770F" w:rsidRPr="004B647E">
        <w:rPr>
          <w:rStyle w:val="ReportTemplate"/>
        </w:rPr>
        <w:t xml:space="preserve">ffective deterrents </w:t>
      </w:r>
      <w:r w:rsidR="00015199" w:rsidRPr="004B647E">
        <w:rPr>
          <w:rStyle w:val="ReportTemplate"/>
        </w:rPr>
        <w:t xml:space="preserve">and penalties </w:t>
      </w:r>
      <w:r w:rsidR="0094770F" w:rsidRPr="004B647E">
        <w:rPr>
          <w:rStyle w:val="ReportTemplate"/>
        </w:rPr>
        <w:t>have been a significant part of LGA lobbying</w:t>
      </w:r>
      <w:r w:rsidR="002925F9" w:rsidRPr="004B647E">
        <w:rPr>
          <w:rStyle w:val="ReportTemplate"/>
        </w:rPr>
        <w:t xml:space="preserve"> and there has been some success on this front through the introduction of new fixed penalty powers</w:t>
      </w:r>
      <w:r w:rsidR="002F127D" w:rsidRPr="004B647E">
        <w:rPr>
          <w:rStyle w:val="ReportTemplate"/>
        </w:rPr>
        <w:t xml:space="preserve">. </w:t>
      </w:r>
      <w:r w:rsidR="00374C66" w:rsidRPr="004B647E">
        <w:rPr>
          <w:rStyle w:val="ReportTemplate"/>
        </w:rPr>
        <w:t xml:space="preserve">However, </w:t>
      </w:r>
      <w:r w:rsidR="002F127D" w:rsidRPr="004B647E">
        <w:rPr>
          <w:rStyle w:val="ReportTemplate"/>
        </w:rPr>
        <w:t>Recommendations for streamlining the p</w:t>
      </w:r>
      <w:r w:rsidR="0094770F" w:rsidRPr="004B647E">
        <w:rPr>
          <w:rStyle w:val="ReportTemplate"/>
        </w:rPr>
        <w:t xml:space="preserve">rosecution </w:t>
      </w:r>
      <w:r w:rsidR="002F127D" w:rsidRPr="004B647E">
        <w:rPr>
          <w:rStyle w:val="ReportTemplate"/>
        </w:rPr>
        <w:t xml:space="preserve">process have not been addressed. Although </w:t>
      </w:r>
      <w:r w:rsidR="00162229" w:rsidRPr="004B647E">
        <w:rPr>
          <w:rStyle w:val="ReportTemplate"/>
        </w:rPr>
        <w:t xml:space="preserve">councils can recoup some of their costs </w:t>
      </w:r>
      <w:r w:rsidR="002F127D" w:rsidRPr="004B647E">
        <w:rPr>
          <w:rStyle w:val="ReportTemplate"/>
        </w:rPr>
        <w:t xml:space="preserve">from a successful prosecution </w:t>
      </w:r>
      <w:r w:rsidR="002F3FB0" w:rsidRPr="004B647E">
        <w:rPr>
          <w:rStyle w:val="ReportTemplate"/>
        </w:rPr>
        <w:t xml:space="preserve">this </w:t>
      </w:r>
      <w:r w:rsidR="002F127D" w:rsidRPr="004B647E">
        <w:rPr>
          <w:rStyle w:val="ReportTemplate"/>
        </w:rPr>
        <w:t xml:space="preserve">has to be done through </w:t>
      </w:r>
      <w:r w:rsidR="002F3FB0" w:rsidRPr="004B647E">
        <w:rPr>
          <w:rStyle w:val="ReportTemplate"/>
        </w:rPr>
        <w:t xml:space="preserve">a separate </w:t>
      </w:r>
      <w:r w:rsidR="002F3FB0" w:rsidRPr="004B647E">
        <w:rPr>
          <w:rStyle w:val="ReportTemplate"/>
        </w:rPr>
        <w:lastRenderedPageBreak/>
        <w:t>process to the payment of court fines</w:t>
      </w:r>
      <w:r w:rsidR="002F127D" w:rsidRPr="004B647E">
        <w:rPr>
          <w:rStyle w:val="ReportTemplate"/>
        </w:rPr>
        <w:t xml:space="preserve">. Awards of costs </w:t>
      </w:r>
      <w:r w:rsidR="002F3FB0" w:rsidRPr="004B647E">
        <w:rPr>
          <w:rStyle w:val="ReportTemplate"/>
        </w:rPr>
        <w:t xml:space="preserve">are often much lower than the actual costs. </w:t>
      </w:r>
      <w:r w:rsidR="008C7112" w:rsidRPr="004B647E">
        <w:rPr>
          <w:rStyle w:val="ReportTemplate"/>
        </w:rPr>
        <w:t>For example, the Buckinghamshire Waste Partnership report</w:t>
      </w:r>
      <w:r w:rsidR="0094770F" w:rsidRPr="004B647E">
        <w:rPr>
          <w:rStyle w:val="ReportTemplate"/>
        </w:rPr>
        <w:t>ed</w:t>
      </w:r>
      <w:r w:rsidR="008C7112" w:rsidRPr="004B647E">
        <w:rPr>
          <w:rStyle w:val="ReportTemplate"/>
        </w:rPr>
        <w:t xml:space="preserve"> that they have only received 59 per cent (£35,000 short) of the costs of successful fly-tipping prosecutions they have brought since 2004. </w:t>
      </w:r>
      <w:r w:rsidR="002F3FB0" w:rsidRPr="004B647E">
        <w:rPr>
          <w:rStyle w:val="ReportTemplate"/>
        </w:rPr>
        <w:t xml:space="preserve">This acts as a disincentive to prosecution. </w:t>
      </w:r>
    </w:p>
    <w:p w14:paraId="4042D7B3" w14:textId="77777777" w:rsidR="008C7112" w:rsidRPr="004B647E" w:rsidRDefault="008C7112" w:rsidP="008C7112">
      <w:pPr>
        <w:pStyle w:val="ListParagraph"/>
        <w:numPr>
          <w:ilvl w:val="0"/>
          <w:numId w:val="0"/>
        </w:numPr>
        <w:ind w:left="360"/>
        <w:rPr>
          <w:rStyle w:val="ReportTemplate"/>
        </w:rPr>
      </w:pPr>
    </w:p>
    <w:p w14:paraId="4042D7B4" w14:textId="77777777" w:rsidR="0094770F" w:rsidRPr="004B647E" w:rsidRDefault="0094770F" w:rsidP="008C7112">
      <w:pPr>
        <w:pStyle w:val="ListParagraph"/>
        <w:ind w:left="426" w:hanging="426"/>
        <w:rPr>
          <w:rStyle w:val="ReportTemplate"/>
        </w:rPr>
      </w:pPr>
      <w:r w:rsidRPr="004B647E">
        <w:rPr>
          <w:rStyle w:val="ReportTemplate"/>
        </w:rPr>
        <w:t>Producers should pay towards the end of life costs for f</w:t>
      </w:r>
      <w:r w:rsidR="008C7112" w:rsidRPr="004B647E">
        <w:rPr>
          <w:rStyle w:val="ReportTemplate"/>
        </w:rPr>
        <w:t>requently fly-tipped</w:t>
      </w:r>
      <w:r w:rsidRPr="004B647E">
        <w:rPr>
          <w:rStyle w:val="ReportTemplate"/>
        </w:rPr>
        <w:t xml:space="preserve"> items</w:t>
      </w:r>
      <w:r w:rsidR="008C7112" w:rsidRPr="004B647E">
        <w:rPr>
          <w:rStyle w:val="ReportTemplate"/>
        </w:rPr>
        <w:t>, such as mattresses</w:t>
      </w:r>
      <w:r w:rsidRPr="004B647E">
        <w:rPr>
          <w:rStyle w:val="ReportTemplate"/>
        </w:rPr>
        <w:t xml:space="preserve">. </w:t>
      </w:r>
      <w:r w:rsidR="002F127D" w:rsidRPr="004B647E">
        <w:rPr>
          <w:rStyle w:val="ReportTemplate"/>
        </w:rPr>
        <w:t xml:space="preserve">The LGA has made repeated calls for producers to </w:t>
      </w:r>
      <w:r w:rsidRPr="004B647E">
        <w:rPr>
          <w:rStyle w:val="ReportTemplate"/>
        </w:rPr>
        <w:t xml:space="preserve">offer more take back services </w:t>
      </w:r>
      <w:r w:rsidR="002F127D" w:rsidRPr="004B647E">
        <w:rPr>
          <w:rStyle w:val="ReportTemplate"/>
        </w:rPr>
        <w:t xml:space="preserve">for bulky items </w:t>
      </w:r>
      <w:r w:rsidRPr="004B647E">
        <w:rPr>
          <w:rStyle w:val="ReportTemplate"/>
        </w:rPr>
        <w:t xml:space="preserve">and contribute </w:t>
      </w:r>
      <w:r w:rsidR="002F127D" w:rsidRPr="004B647E">
        <w:rPr>
          <w:rStyle w:val="ReportTemplate"/>
        </w:rPr>
        <w:t xml:space="preserve">to disposal costs </w:t>
      </w:r>
      <w:r w:rsidRPr="004B647E">
        <w:rPr>
          <w:rStyle w:val="ReportTemplate"/>
        </w:rPr>
        <w:t>through extended producer responsibility</w:t>
      </w:r>
      <w:r w:rsidR="002F127D" w:rsidRPr="004B647E">
        <w:rPr>
          <w:rStyle w:val="ReportTemplate"/>
        </w:rPr>
        <w:t xml:space="preserve"> schemes</w:t>
      </w:r>
      <w:r w:rsidRPr="004B647E">
        <w:rPr>
          <w:rStyle w:val="ReportTemplate"/>
        </w:rPr>
        <w:t xml:space="preserve">. </w:t>
      </w:r>
    </w:p>
    <w:p w14:paraId="4042D7B5" w14:textId="77777777" w:rsidR="002F127D" w:rsidRPr="002F127D" w:rsidRDefault="002F127D" w:rsidP="002F127D">
      <w:pPr>
        <w:ind w:left="360" w:hanging="360"/>
        <w:rPr>
          <w:rStyle w:val="ReportTemplate"/>
          <w:b/>
        </w:rPr>
      </w:pPr>
      <w:r w:rsidRPr="002F127D">
        <w:rPr>
          <w:rStyle w:val="ReportTemplate"/>
          <w:b/>
        </w:rPr>
        <w:t>Waste crime</w:t>
      </w:r>
      <w:r w:rsidR="006956A5">
        <w:rPr>
          <w:rStyle w:val="ReportTemplate"/>
          <w:b/>
        </w:rPr>
        <w:t xml:space="preserve"> and criminal activity</w:t>
      </w:r>
    </w:p>
    <w:p w14:paraId="4042D7B6" w14:textId="77777777" w:rsidR="00526225" w:rsidRDefault="0093126D" w:rsidP="00526225">
      <w:pPr>
        <w:pStyle w:val="ListParagraph"/>
        <w:rPr>
          <w:rStyle w:val="ReportTemplate"/>
        </w:rPr>
      </w:pPr>
      <w:r>
        <w:rPr>
          <w:rStyle w:val="ReportTemplate"/>
        </w:rPr>
        <w:t xml:space="preserve">A review of serious and organised crime in the waste sector (2018) considered the extent of activity and the capacity of the Environment Agency to respond. </w:t>
      </w:r>
      <w:r w:rsidR="00526225">
        <w:rPr>
          <w:rStyle w:val="ReportTemplate"/>
        </w:rPr>
        <w:t>Lizzie Noel led the review. She is a non-executive member of Defra’s Board.</w:t>
      </w:r>
      <w:r w:rsidR="00526225" w:rsidRPr="00526225">
        <w:t xml:space="preserve"> </w:t>
      </w:r>
      <w:r w:rsidR="00526225">
        <w:t xml:space="preserve">Her background includes </w:t>
      </w:r>
      <w:r w:rsidR="00526225" w:rsidRPr="00526225">
        <w:rPr>
          <w:rStyle w:val="ReportTemplate"/>
        </w:rPr>
        <w:t xml:space="preserve">over 20 years’ experience of senior roles in both the private and public sectors. She is the chief executive of </w:t>
      </w:r>
      <w:proofErr w:type="spellStart"/>
      <w:r w:rsidR="00526225" w:rsidRPr="00526225">
        <w:rPr>
          <w:rStyle w:val="ReportTemplate"/>
        </w:rPr>
        <w:t>Hemera</w:t>
      </w:r>
      <w:proofErr w:type="spellEnd"/>
      <w:r w:rsidR="00526225" w:rsidRPr="00526225">
        <w:rPr>
          <w:rStyle w:val="ReportTemplate"/>
        </w:rPr>
        <w:t xml:space="preserve"> Data Science Ltd and formerly, a member of the founding team of education and technology firm, Tribal Group plc</w:t>
      </w:r>
    </w:p>
    <w:p w14:paraId="4042D7B7" w14:textId="77777777" w:rsidR="00526225" w:rsidRDefault="00526225" w:rsidP="00526225">
      <w:pPr>
        <w:pStyle w:val="ListParagraph"/>
        <w:numPr>
          <w:ilvl w:val="0"/>
          <w:numId w:val="0"/>
        </w:numPr>
        <w:ind w:left="426"/>
        <w:rPr>
          <w:rStyle w:val="ReportTemplate"/>
        </w:rPr>
      </w:pPr>
    </w:p>
    <w:p w14:paraId="4042D7B8" w14:textId="77777777" w:rsidR="008C7112" w:rsidRDefault="0093126D" w:rsidP="00526225">
      <w:pPr>
        <w:pStyle w:val="ListParagraph"/>
        <w:ind w:left="426" w:hanging="426"/>
        <w:rPr>
          <w:rStyle w:val="ReportTemplate"/>
        </w:rPr>
      </w:pPr>
      <w:r>
        <w:rPr>
          <w:rStyle w:val="ReportTemplate"/>
        </w:rPr>
        <w:t xml:space="preserve">The report flagged the problem of organised fly tipping, where criminals advertise waste removal services to residents and businesses but dump waste on illegal sites. </w:t>
      </w:r>
      <w:r w:rsidR="00664317">
        <w:rPr>
          <w:rStyle w:val="ReportTemplate"/>
        </w:rPr>
        <w:t>While some criminal operations make no attempt to comply with the law, others obtain licenses and operate under what the review describes as a “subversion of the legitimate process”. Recommendations include proposals to make it easier for enforcement agencies to track was</w:t>
      </w:r>
      <w:r w:rsidR="000C4928">
        <w:rPr>
          <w:rStyle w:val="ReportTemplate"/>
        </w:rPr>
        <w:t xml:space="preserve">te, and a review of penalties. Existing enforcement tools available to the Environment Agency cover the </w:t>
      </w:r>
      <w:r w:rsidR="00664317">
        <w:rPr>
          <w:rStyle w:val="ReportTemplate"/>
        </w:rPr>
        <w:t>envi</w:t>
      </w:r>
      <w:r w:rsidR="000C4928">
        <w:rPr>
          <w:rStyle w:val="ReportTemplate"/>
        </w:rPr>
        <w:t xml:space="preserve">ronmental risks of fly tipping, rather than being designed to disrupt the business model of organised criminal activity. </w:t>
      </w:r>
    </w:p>
    <w:p w14:paraId="4042D7B9" w14:textId="77777777" w:rsidR="000C4928" w:rsidRDefault="000C4928" w:rsidP="008C7112">
      <w:pPr>
        <w:pStyle w:val="ListParagraph"/>
        <w:numPr>
          <w:ilvl w:val="0"/>
          <w:numId w:val="0"/>
        </w:numPr>
        <w:rPr>
          <w:rStyle w:val="ReportTemplate"/>
        </w:rPr>
      </w:pPr>
    </w:p>
    <w:p w14:paraId="4042D7BA" w14:textId="77777777" w:rsidR="000C4928" w:rsidRDefault="000C4928" w:rsidP="000C4928">
      <w:pPr>
        <w:pStyle w:val="ListParagraph"/>
        <w:ind w:left="426" w:hanging="426"/>
        <w:rPr>
          <w:rStyle w:val="ReportTemplate"/>
        </w:rPr>
      </w:pPr>
      <w:r>
        <w:rPr>
          <w:rStyle w:val="ReportTemplate"/>
        </w:rPr>
        <w:t xml:space="preserve">The review notes that public bodies, including local authorities, can avoid unwittingly contributing to criminal activity by improving procurement through tougher audit requirements and transparency on the companies they use for waste disposal. </w:t>
      </w:r>
    </w:p>
    <w:p w14:paraId="4042D7BB" w14:textId="77777777" w:rsidR="002F127D" w:rsidRDefault="002F127D" w:rsidP="008C7112">
      <w:pPr>
        <w:pStyle w:val="ListParagraph"/>
        <w:numPr>
          <w:ilvl w:val="0"/>
          <w:numId w:val="0"/>
        </w:numPr>
        <w:rPr>
          <w:rStyle w:val="ReportTemplate"/>
        </w:rPr>
      </w:pPr>
    </w:p>
    <w:p w14:paraId="4042D7BC" w14:textId="77777777" w:rsidR="00CA5DCD" w:rsidRDefault="002F127D" w:rsidP="008C7112">
      <w:pPr>
        <w:pStyle w:val="ListParagraph"/>
        <w:numPr>
          <w:ilvl w:val="0"/>
          <w:numId w:val="0"/>
        </w:numPr>
        <w:rPr>
          <w:rStyle w:val="ReportTemplate"/>
          <w:b/>
        </w:rPr>
      </w:pPr>
      <w:r>
        <w:rPr>
          <w:rStyle w:val="ReportTemplate"/>
          <w:b/>
        </w:rPr>
        <w:t>Examples of action on the ground</w:t>
      </w:r>
    </w:p>
    <w:p w14:paraId="4042D7BD" w14:textId="77777777" w:rsidR="008207EB" w:rsidRPr="008C7112" w:rsidRDefault="008207EB" w:rsidP="008C7112">
      <w:pPr>
        <w:pStyle w:val="ListParagraph"/>
        <w:numPr>
          <w:ilvl w:val="0"/>
          <w:numId w:val="0"/>
        </w:numPr>
        <w:rPr>
          <w:rStyle w:val="ReportTemplate"/>
          <w:b/>
        </w:rPr>
      </w:pPr>
    </w:p>
    <w:p w14:paraId="4042D7BE" w14:textId="77777777" w:rsidR="00452C01" w:rsidRDefault="00452C01" w:rsidP="00F41020">
      <w:pPr>
        <w:pStyle w:val="ListParagraph"/>
        <w:ind w:left="426" w:hanging="426"/>
        <w:rPr>
          <w:rStyle w:val="ReportTemplate"/>
        </w:rPr>
      </w:pPr>
      <w:r>
        <w:rPr>
          <w:rStyle w:val="ReportTemplate"/>
        </w:rPr>
        <w:t xml:space="preserve">The Hertfordshire Fly Tipping Group has </w:t>
      </w:r>
      <w:r w:rsidR="00F41020">
        <w:rPr>
          <w:rStyle w:val="ReportTemplate"/>
        </w:rPr>
        <w:t>won</w:t>
      </w:r>
      <w:r w:rsidR="00E81373">
        <w:rPr>
          <w:rStyle w:val="ReportTemplate"/>
        </w:rPr>
        <w:t xml:space="preserve"> </w:t>
      </w:r>
      <w:r>
        <w:rPr>
          <w:rStyle w:val="ReportTemplate"/>
        </w:rPr>
        <w:t>awards in recognition of its multi-agency approach to tackling fly tipping and campaign</w:t>
      </w:r>
      <w:r w:rsidR="002F3FB0">
        <w:rPr>
          <w:rStyle w:val="ReportTemplate"/>
        </w:rPr>
        <w:t>ing</w:t>
      </w:r>
      <w:r>
        <w:rPr>
          <w:rStyle w:val="ReportTemplate"/>
        </w:rPr>
        <w:t xml:space="preserve"> to raise awareness with residents. The partnership benefits from financial support from the Police and Crime Commissioner. </w:t>
      </w:r>
    </w:p>
    <w:p w14:paraId="4042D7BF" w14:textId="77777777" w:rsidR="008207EB" w:rsidRDefault="008207EB" w:rsidP="008207EB">
      <w:pPr>
        <w:pStyle w:val="ListParagraph"/>
        <w:numPr>
          <w:ilvl w:val="0"/>
          <w:numId w:val="0"/>
        </w:numPr>
        <w:ind w:left="426"/>
        <w:rPr>
          <w:rStyle w:val="ReportTemplate"/>
        </w:rPr>
      </w:pPr>
    </w:p>
    <w:p w14:paraId="4042D7C0" w14:textId="77777777" w:rsidR="00452C01" w:rsidRDefault="00452C01" w:rsidP="00F41020">
      <w:pPr>
        <w:pStyle w:val="ListParagraph"/>
        <w:ind w:left="426" w:hanging="426"/>
        <w:rPr>
          <w:rStyle w:val="ReportTemplate"/>
        </w:rPr>
      </w:pPr>
      <w:r>
        <w:rPr>
          <w:rStyle w:val="ReportTemplate"/>
        </w:rPr>
        <w:t>Birmingham Council has set up a dedicated team to tackle environmental offences. The team ha</w:t>
      </w:r>
      <w:r w:rsidR="00F44DC8">
        <w:rPr>
          <w:rStyle w:val="ReportTemplate"/>
        </w:rPr>
        <w:t>s</w:t>
      </w:r>
      <w:r>
        <w:rPr>
          <w:rStyle w:val="ReportTemplate"/>
        </w:rPr>
        <w:t xml:space="preserve"> raised awareness of responsibility with local businesses and taken enforcement action for non-compliance. </w:t>
      </w:r>
      <w:r w:rsidR="00F41020">
        <w:rPr>
          <w:rStyle w:val="ReportTemplate"/>
        </w:rPr>
        <w:t xml:space="preserve">Others councils taking a proactive approach to education and enforcement include Corby, Croydon and Durham County Council. </w:t>
      </w:r>
    </w:p>
    <w:p w14:paraId="4042D7C1" w14:textId="77777777" w:rsidR="00F30A54" w:rsidRDefault="00F30A54" w:rsidP="00F30A54">
      <w:pPr>
        <w:pStyle w:val="ListParagraph"/>
        <w:numPr>
          <w:ilvl w:val="0"/>
          <w:numId w:val="0"/>
        </w:numPr>
        <w:ind w:left="360"/>
        <w:rPr>
          <w:rStyle w:val="ReportTemplate"/>
        </w:rPr>
      </w:pPr>
    </w:p>
    <w:p w14:paraId="4042D7C2" w14:textId="77777777" w:rsidR="00F30A54" w:rsidRDefault="00F30A54" w:rsidP="00F41020">
      <w:pPr>
        <w:pStyle w:val="ListParagraph"/>
        <w:ind w:left="426" w:hanging="426"/>
        <w:rPr>
          <w:rStyle w:val="ReportTemplate"/>
        </w:rPr>
      </w:pPr>
      <w:r>
        <w:rPr>
          <w:rStyle w:val="ReportTemplate"/>
        </w:rPr>
        <w:lastRenderedPageBreak/>
        <w:t xml:space="preserve">Rotherham Council seized 10 vehicles suspected of fly tipping in a joint operation with Sheffield City Council and South Yorkshire Police. </w:t>
      </w:r>
    </w:p>
    <w:p w14:paraId="4042D7C3" w14:textId="77777777" w:rsidR="002F127D" w:rsidRDefault="002F127D" w:rsidP="002F127D">
      <w:pPr>
        <w:pStyle w:val="ListParagraph"/>
        <w:numPr>
          <w:ilvl w:val="0"/>
          <w:numId w:val="0"/>
        </w:numPr>
        <w:ind w:left="360"/>
        <w:rPr>
          <w:rStyle w:val="ReportTemplate"/>
        </w:rPr>
      </w:pPr>
    </w:p>
    <w:p w14:paraId="4042D7C4" w14:textId="77777777" w:rsidR="002F127D" w:rsidRDefault="002F127D" w:rsidP="00EC1B8C">
      <w:pPr>
        <w:pStyle w:val="ListParagraph"/>
        <w:ind w:left="426" w:hanging="426"/>
        <w:rPr>
          <w:rStyle w:val="ReportTemplate"/>
        </w:rPr>
      </w:pPr>
      <w:r>
        <w:rPr>
          <w:rStyle w:val="ReportTemplate"/>
        </w:rPr>
        <w:t xml:space="preserve">Durham Council </w:t>
      </w:r>
      <w:r w:rsidR="00E81373">
        <w:rPr>
          <w:rStyle w:val="ReportTemplate"/>
        </w:rPr>
        <w:t xml:space="preserve">has reduced fly tipping incidents through a “stop it” campaign. This included social media activity, more CCTV, and partnership with parish councils who contributed towards the cost of additional equipment. </w:t>
      </w:r>
    </w:p>
    <w:sdt>
      <w:sdtPr>
        <w:rPr>
          <w:rStyle w:val="Style6"/>
        </w:rPr>
        <w:alias w:val="Wales"/>
        <w:tag w:val="Wales"/>
        <w:id w:val="77032369"/>
        <w:placeholder>
          <w:docPart w:val="EECEE7B9D7B84CC0BE134A02D365A7F9"/>
        </w:placeholder>
      </w:sdtPr>
      <w:sdtEndPr>
        <w:rPr>
          <w:rStyle w:val="Style6"/>
        </w:rPr>
      </w:sdtEndPr>
      <w:sdtContent>
        <w:p w14:paraId="4042D7C5" w14:textId="77777777" w:rsidR="009B6F95" w:rsidRPr="00C803F3" w:rsidRDefault="009B6F95" w:rsidP="000F69FB">
          <w:r w:rsidRPr="00C803F3">
            <w:rPr>
              <w:rStyle w:val="Style6"/>
            </w:rPr>
            <w:t>Implications for Wales</w:t>
          </w:r>
        </w:p>
      </w:sdtContent>
    </w:sdt>
    <w:p w14:paraId="4042D7C6" w14:textId="77777777" w:rsidR="007D4106" w:rsidRPr="00452C01" w:rsidRDefault="007D4106" w:rsidP="00F44DC8">
      <w:pPr>
        <w:pStyle w:val="ListParagraph"/>
        <w:rPr>
          <w:rStyle w:val="ReportTemplate"/>
        </w:rPr>
      </w:pPr>
      <w:r w:rsidRPr="00452C01">
        <w:rPr>
          <w:rStyle w:val="ReportTemplate"/>
        </w:rPr>
        <w:t xml:space="preserve">Waste is a devolved issue. </w:t>
      </w:r>
      <w:r w:rsidR="00452C01">
        <w:rPr>
          <w:rStyle w:val="ReportTemplate"/>
        </w:rPr>
        <w:t xml:space="preserve">Wales has </w:t>
      </w:r>
      <w:r w:rsidR="00FC4CEF">
        <w:rPr>
          <w:rStyle w:val="ReportTemplate"/>
        </w:rPr>
        <w:t xml:space="preserve">a </w:t>
      </w:r>
      <w:r w:rsidR="00452C01">
        <w:rPr>
          <w:rStyle w:val="ReportTemplate"/>
        </w:rPr>
        <w:t>fly tipping strategy and a partnership appro</w:t>
      </w:r>
      <w:r w:rsidR="00FC4CEF">
        <w:rPr>
          <w:rStyle w:val="ReportTemplate"/>
        </w:rPr>
        <w:t>ach that benefits from funding from</w:t>
      </w:r>
      <w:r w:rsidR="00452C01">
        <w:rPr>
          <w:rStyle w:val="ReportTemplate"/>
        </w:rPr>
        <w:t xml:space="preserve"> Natural Resources Wales. </w:t>
      </w:r>
    </w:p>
    <w:p w14:paraId="4042D7C7" w14:textId="77777777" w:rsidR="009B6F95" w:rsidRPr="009B1AA8" w:rsidRDefault="003876DB" w:rsidP="007D4106">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042D7C8" w14:textId="77777777" w:rsidR="009B6F95" w:rsidRPr="00495011" w:rsidRDefault="00495011" w:rsidP="00495011">
      <w:pPr>
        <w:pStyle w:val="ListParagraph"/>
        <w:rPr>
          <w:rStyle w:val="Title2"/>
          <w:b w:val="0"/>
          <w:sz w:val="22"/>
        </w:rPr>
      </w:pPr>
      <w:r>
        <w:rPr>
          <w:rStyle w:val="Title2"/>
          <w:b w:val="0"/>
          <w:sz w:val="22"/>
        </w:rPr>
        <w:t>None, as a</w:t>
      </w:r>
      <w:r w:rsidR="00F41020" w:rsidRPr="00F41020">
        <w:rPr>
          <w:rStyle w:val="Title2"/>
          <w:b w:val="0"/>
          <w:sz w:val="22"/>
        </w:rPr>
        <w:t xml:space="preserve">ctivity has been managed out of core resources. </w:t>
      </w:r>
    </w:p>
    <w:p w14:paraId="4042D7C9" w14:textId="77777777" w:rsidR="009B6F95" w:rsidRPr="009B1AA8" w:rsidRDefault="003876DB"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4042D7CA" w14:textId="77777777" w:rsidR="006956A5" w:rsidRDefault="006956A5" w:rsidP="0053023A">
      <w:pPr>
        <w:pStyle w:val="ListParagraph"/>
        <w:rPr>
          <w:rStyle w:val="ReportTemplate"/>
        </w:rPr>
      </w:pPr>
      <w:r>
        <w:rPr>
          <w:rStyle w:val="ReportTemplate"/>
        </w:rPr>
        <w:t>Board members may wish to consider whether the</w:t>
      </w:r>
      <w:r w:rsidR="004B647E">
        <w:rPr>
          <w:rStyle w:val="ReportTemplate"/>
        </w:rPr>
        <w:t xml:space="preserve"> recommendations at paragraphs 9 to 10</w:t>
      </w:r>
      <w:r>
        <w:rPr>
          <w:rStyle w:val="ReportTemplate"/>
        </w:rPr>
        <w:t xml:space="preserve"> should be updated to address criminal activity and other challenges in tackling fly tipping. </w:t>
      </w:r>
    </w:p>
    <w:p w14:paraId="4042D7CB" w14:textId="77777777" w:rsidR="006956A5" w:rsidRDefault="00F41020" w:rsidP="006956A5">
      <w:pPr>
        <w:pStyle w:val="ListParagraph"/>
        <w:numPr>
          <w:ilvl w:val="0"/>
          <w:numId w:val="0"/>
        </w:numPr>
        <w:ind w:left="360"/>
        <w:rPr>
          <w:rStyle w:val="ReportTemplate"/>
        </w:rPr>
      </w:pPr>
      <w:r>
        <w:rPr>
          <w:rStyle w:val="ReportTemplate"/>
        </w:rPr>
        <w:t xml:space="preserve"> </w:t>
      </w:r>
    </w:p>
    <w:p w14:paraId="4042D7CC" w14:textId="77777777" w:rsidR="008B3BD5" w:rsidRDefault="0053023A" w:rsidP="0053023A">
      <w:pPr>
        <w:pStyle w:val="ListParagraph"/>
        <w:rPr>
          <w:rStyle w:val="ReportTemplate"/>
        </w:rPr>
      </w:pPr>
      <w:r>
        <w:rPr>
          <w:rStyle w:val="ReportTemplate"/>
        </w:rPr>
        <w:t xml:space="preserve">Fly tipping attracts a high level of media attention. Any revised recommendations could form part of a media campaign. There is also the potential to lobby and work with stakeholders who have previously contacted the LGA, including MPs, the National Fly Tipping Prevention Group, and the Countryside and Land Association. </w:t>
      </w:r>
    </w:p>
    <w:p w14:paraId="4042D7CD" w14:textId="77777777" w:rsidR="008B3BD5" w:rsidRDefault="008B3BD5" w:rsidP="008B3BD5">
      <w:pPr>
        <w:pStyle w:val="ListParagraph"/>
        <w:numPr>
          <w:ilvl w:val="0"/>
          <w:numId w:val="0"/>
        </w:numPr>
        <w:ind w:left="360"/>
        <w:rPr>
          <w:rStyle w:val="ReportTemplate"/>
        </w:rPr>
      </w:pPr>
    </w:p>
    <w:p w14:paraId="4042D7CE" w14:textId="77777777" w:rsidR="0053023A" w:rsidRDefault="008B3BD5" w:rsidP="0053023A">
      <w:pPr>
        <w:pStyle w:val="ListParagraph"/>
        <w:rPr>
          <w:rStyle w:val="ReportTemplate"/>
        </w:rPr>
      </w:pPr>
      <w:r>
        <w:rPr>
          <w:rStyle w:val="ReportTemplate"/>
        </w:rPr>
        <w:t xml:space="preserve">The Environment Agency will be responding to the recommendations in Lizzie Noel’s review and Defra’s waste and resources strategy. They are happy to update the Board on their plans at a future Board meeting. </w:t>
      </w:r>
    </w:p>
    <w:p w14:paraId="4042D7CF" w14:textId="77777777" w:rsidR="0053023A" w:rsidRDefault="0053023A" w:rsidP="006956A5">
      <w:pPr>
        <w:ind w:left="0" w:firstLine="0"/>
        <w:rPr>
          <w:rStyle w:val="ReportTemplate"/>
        </w:rPr>
      </w:pPr>
      <w:r>
        <w:rPr>
          <w:rStyle w:val="ReportTemplate"/>
        </w:rPr>
        <w:br/>
      </w:r>
    </w:p>
    <w:p w14:paraId="4042D7D0" w14:textId="77777777" w:rsidR="0053023A" w:rsidRPr="009B1AA8" w:rsidRDefault="0053023A" w:rsidP="0053023A">
      <w:pPr>
        <w:pStyle w:val="ListParagraph"/>
        <w:numPr>
          <w:ilvl w:val="0"/>
          <w:numId w:val="0"/>
        </w:numPr>
        <w:ind w:left="360"/>
        <w:rPr>
          <w:rStyle w:val="ReportTemplate"/>
        </w:rPr>
      </w:pPr>
    </w:p>
    <w:p w14:paraId="4042D7D1" w14:textId="77777777" w:rsidR="009B6F95" w:rsidRDefault="009B6F95" w:rsidP="00F41020">
      <w:pPr>
        <w:pStyle w:val="ListParagraph"/>
        <w:numPr>
          <w:ilvl w:val="0"/>
          <w:numId w:val="0"/>
        </w:numPr>
        <w:ind w:left="360"/>
        <w:rPr>
          <w:rStyle w:val="ReportTemplate"/>
        </w:rPr>
      </w:pPr>
    </w:p>
    <w:p w14:paraId="4042D7D2"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2D7D7" w14:textId="77777777" w:rsidR="006726BC" w:rsidRPr="00C803F3" w:rsidRDefault="006726BC" w:rsidP="00C803F3">
      <w:r>
        <w:separator/>
      </w:r>
    </w:p>
  </w:endnote>
  <w:endnote w:type="continuationSeparator" w:id="0">
    <w:p w14:paraId="4042D7D8" w14:textId="77777777" w:rsidR="006726BC" w:rsidRPr="00C803F3" w:rsidRDefault="006726B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D7D5" w14:textId="77777777" w:rsidR="006726BC" w:rsidRPr="00C803F3" w:rsidRDefault="006726BC" w:rsidP="00C803F3">
      <w:r>
        <w:separator/>
      </w:r>
    </w:p>
  </w:footnote>
  <w:footnote w:type="continuationSeparator" w:id="0">
    <w:p w14:paraId="4042D7D6" w14:textId="77777777" w:rsidR="006726BC" w:rsidRPr="00C803F3" w:rsidRDefault="006726BC" w:rsidP="00C803F3">
      <w:r>
        <w:continuationSeparator/>
      </w:r>
    </w:p>
  </w:footnote>
  <w:footnote w:id="1">
    <w:p w14:paraId="4042D7E7" w14:textId="77777777" w:rsidR="006726BC" w:rsidRDefault="006726BC">
      <w:pPr>
        <w:pStyle w:val="FootnoteText"/>
      </w:pPr>
      <w:r>
        <w:rPr>
          <w:rStyle w:val="FootnoteReference"/>
        </w:rPr>
        <w:footnoteRef/>
      </w:r>
      <w:r>
        <w:t xml:space="preserve"> Only incidents on public land are recorded. </w:t>
      </w:r>
    </w:p>
  </w:footnote>
  <w:footnote w:id="2">
    <w:p w14:paraId="4042D7E8" w14:textId="77777777" w:rsidR="006726BC" w:rsidRDefault="006726BC">
      <w:pPr>
        <w:pStyle w:val="FootnoteText"/>
      </w:pPr>
      <w:r>
        <w:rPr>
          <w:rStyle w:val="FootnoteReference"/>
        </w:rPr>
        <w:footnoteRef/>
      </w:r>
      <w:r>
        <w:t xml:space="preserve"> Defra Flytipping statistics for England, 2017-18</w:t>
      </w:r>
    </w:p>
  </w:footnote>
  <w:footnote w:id="3">
    <w:p w14:paraId="4042D7E9" w14:textId="77777777" w:rsidR="006726BC" w:rsidRDefault="006726BC">
      <w:pPr>
        <w:pStyle w:val="FootnoteText"/>
      </w:pPr>
      <w:r>
        <w:rPr>
          <w:rStyle w:val="FootnoteReference"/>
        </w:rPr>
        <w:footnoteRef/>
      </w:r>
      <w:r>
        <w:t xml:space="preserve"> Chief Executive update on regulation, Environment Agency October 2018</w:t>
      </w:r>
    </w:p>
  </w:footnote>
  <w:footnote w:id="4">
    <w:p w14:paraId="4042D7EA" w14:textId="77777777" w:rsidR="006726BC" w:rsidRDefault="006726BC">
      <w:pPr>
        <w:pStyle w:val="FootnoteText"/>
      </w:pPr>
      <w:r>
        <w:rPr>
          <w:rStyle w:val="FootnoteReference"/>
        </w:rPr>
        <w:footnoteRef/>
      </w:r>
      <w:r>
        <w:t xml:space="preserve"> Wrap survey with the local authority waste network NAWDO, unpublished</w:t>
      </w:r>
    </w:p>
  </w:footnote>
  <w:footnote w:id="5">
    <w:p w14:paraId="4042D7EB" w14:textId="77777777" w:rsidR="006726BC" w:rsidRDefault="006726BC">
      <w:pPr>
        <w:pStyle w:val="FootnoteText"/>
      </w:pPr>
      <w:r>
        <w:rPr>
          <w:rStyle w:val="FootnoteReference"/>
        </w:rPr>
        <w:footnoteRef/>
      </w:r>
      <w:r>
        <w:t xml:space="preserve"> Understand and tackling fly tipping in London,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D7D9" w14:textId="77777777" w:rsidR="006726BC" w:rsidRDefault="006726B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726BC" w:rsidRPr="00C25CA7" w14:paraId="4042D7DD" w14:textId="77777777" w:rsidTr="000F69FB">
      <w:trPr>
        <w:trHeight w:val="416"/>
      </w:trPr>
      <w:tc>
        <w:tcPr>
          <w:tcW w:w="5812" w:type="dxa"/>
          <w:vMerge w:val="restart"/>
        </w:tcPr>
        <w:p w14:paraId="4042D7DA" w14:textId="77777777" w:rsidR="006726BC" w:rsidRPr="00C803F3" w:rsidRDefault="006726BC" w:rsidP="00C803F3">
          <w:r w:rsidRPr="00C803F3">
            <w:rPr>
              <w:noProof/>
              <w:lang w:eastAsia="en-GB"/>
            </w:rPr>
            <w:drawing>
              <wp:inline distT="0" distB="0" distL="0" distR="0" wp14:anchorId="4042D7E5" wp14:editId="4042D7E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042D7DB" w14:textId="77777777" w:rsidR="006726BC" w:rsidRDefault="006726BC" w:rsidP="00391D3A">
              <w:pPr>
                <w:ind w:left="0" w:firstLine="0"/>
                <w:rPr>
                  <w:rFonts w:cs="Arial"/>
                  <w:b/>
                  <w:color w:val="464B51"/>
                  <w:lang w:val="en"/>
                </w:rPr>
              </w:pPr>
              <w:r w:rsidRPr="00391D3A">
                <w:rPr>
                  <w:rFonts w:cs="Arial"/>
                  <w:b/>
                  <w:color w:val="464B51"/>
                  <w:lang w:val="en"/>
                </w:rPr>
                <w:t>Environment, Economy, Housing &amp; Transport Board</w:t>
              </w:r>
            </w:p>
            <w:p w14:paraId="4042D7DC" w14:textId="77777777" w:rsidR="006726BC" w:rsidRPr="00C803F3" w:rsidRDefault="006726BC" w:rsidP="00391D3A">
              <w:pPr>
                <w:ind w:left="0" w:firstLine="0"/>
              </w:pPr>
            </w:p>
          </w:tc>
        </w:sdtContent>
      </w:sdt>
    </w:tr>
    <w:tr w:rsidR="006726BC" w14:paraId="4042D7E0" w14:textId="77777777" w:rsidTr="000F69FB">
      <w:trPr>
        <w:trHeight w:val="406"/>
      </w:trPr>
      <w:tc>
        <w:tcPr>
          <w:tcW w:w="5812" w:type="dxa"/>
          <w:vMerge/>
        </w:tcPr>
        <w:p w14:paraId="4042D7DE" w14:textId="77777777" w:rsidR="006726BC" w:rsidRPr="00A627DD" w:rsidRDefault="006726BC" w:rsidP="00C803F3"/>
      </w:tc>
      <w:tc>
        <w:tcPr>
          <w:tcW w:w="4106" w:type="dxa"/>
        </w:tcPr>
        <w:sdt>
          <w:sdtPr>
            <w:alias w:val="Date"/>
            <w:tag w:val="Date"/>
            <w:id w:val="-488943452"/>
            <w:placeholder>
              <w:docPart w:val="DC36D9B85A214F14AB68618A90760C36"/>
            </w:placeholder>
            <w:date w:fullDate="2019-02-12T00:00:00Z">
              <w:dateFormat w:val="dd MMMM yyyy"/>
              <w:lid w:val="en-GB"/>
              <w:storeMappedDataAs w:val="dateTime"/>
              <w:calendar w:val="gregorian"/>
            </w:date>
          </w:sdtPr>
          <w:sdtEndPr/>
          <w:sdtContent>
            <w:p w14:paraId="4042D7DF" w14:textId="0E81065B" w:rsidR="006726BC" w:rsidRPr="00C803F3" w:rsidRDefault="003876DB" w:rsidP="00C803F3">
              <w:r>
                <w:t>12 February 2019</w:t>
              </w:r>
            </w:p>
          </w:sdtContent>
        </w:sdt>
      </w:tc>
    </w:tr>
    <w:tr w:rsidR="006726BC" w:rsidRPr="00C25CA7" w14:paraId="4042D7E3" w14:textId="77777777" w:rsidTr="000F69FB">
      <w:trPr>
        <w:trHeight w:val="89"/>
      </w:trPr>
      <w:tc>
        <w:tcPr>
          <w:tcW w:w="5812" w:type="dxa"/>
          <w:vMerge/>
        </w:tcPr>
        <w:p w14:paraId="4042D7E1" w14:textId="77777777" w:rsidR="006726BC" w:rsidRPr="00A627DD" w:rsidRDefault="006726BC" w:rsidP="00C803F3"/>
      </w:tc>
      <w:tc>
        <w:tcPr>
          <w:tcW w:w="4106" w:type="dxa"/>
        </w:tcPr>
        <w:sdt>
          <w:sdtPr>
            <w:alias w:val="Item no."/>
            <w:tag w:val="Item no."/>
            <w:id w:val="-624237752"/>
            <w:placeholder>
              <w:docPart w:val="E82C81CF1FFA4ABEBE434B5B73B7C3E5"/>
            </w:placeholder>
          </w:sdtPr>
          <w:sdtEndPr/>
          <w:sdtContent>
            <w:p w14:paraId="4042D7E2" w14:textId="77777777" w:rsidR="006726BC" w:rsidRPr="00C803F3" w:rsidRDefault="006726BC" w:rsidP="00391D3A">
              <w:r>
                <w:t xml:space="preserve">  </w:t>
              </w:r>
            </w:p>
          </w:sdtContent>
        </w:sdt>
      </w:tc>
    </w:tr>
  </w:tbl>
  <w:p w14:paraId="4042D7E4" w14:textId="77777777" w:rsidR="006726BC" w:rsidRDefault="0067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2D4061"/>
    <w:multiLevelType w:val="multilevel"/>
    <w:tmpl w:val="3A94C89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3BC121DD"/>
    <w:multiLevelType w:val="hybridMultilevel"/>
    <w:tmpl w:val="91C01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21485"/>
    <w:multiLevelType w:val="hybridMultilevel"/>
    <w:tmpl w:val="E0162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D493F"/>
    <w:multiLevelType w:val="hybridMultilevel"/>
    <w:tmpl w:val="248A3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5199"/>
    <w:rsid w:val="00016097"/>
    <w:rsid w:val="000C4928"/>
    <w:rsid w:val="000F69FB"/>
    <w:rsid w:val="00151657"/>
    <w:rsid w:val="00162229"/>
    <w:rsid w:val="00190AFA"/>
    <w:rsid w:val="0019189A"/>
    <w:rsid w:val="001B36CE"/>
    <w:rsid w:val="00241BB0"/>
    <w:rsid w:val="002539E9"/>
    <w:rsid w:val="002925F9"/>
    <w:rsid w:val="002E07DB"/>
    <w:rsid w:val="002F127D"/>
    <w:rsid w:val="002F3FB0"/>
    <w:rsid w:val="00301A51"/>
    <w:rsid w:val="0031214A"/>
    <w:rsid w:val="003414FD"/>
    <w:rsid w:val="00374C66"/>
    <w:rsid w:val="003876DB"/>
    <w:rsid w:val="00391D3A"/>
    <w:rsid w:val="003C22AF"/>
    <w:rsid w:val="00452C01"/>
    <w:rsid w:val="00495011"/>
    <w:rsid w:val="004B647E"/>
    <w:rsid w:val="00526225"/>
    <w:rsid w:val="0053023A"/>
    <w:rsid w:val="0056225E"/>
    <w:rsid w:val="00587B46"/>
    <w:rsid w:val="00650580"/>
    <w:rsid w:val="00664317"/>
    <w:rsid w:val="006726BC"/>
    <w:rsid w:val="006956A5"/>
    <w:rsid w:val="00712C86"/>
    <w:rsid w:val="007622BA"/>
    <w:rsid w:val="00795C95"/>
    <w:rsid w:val="007A0D88"/>
    <w:rsid w:val="007D4106"/>
    <w:rsid w:val="007F2AA1"/>
    <w:rsid w:val="007F2B19"/>
    <w:rsid w:val="0080661C"/>
    <w:rsid w:val="008133D9"/>
    <w:rsid w:val="008207EB"/>
    <w:rsid w:val="00891AE9"/>
    <w:rsid w:val="008B3BD5"/>
    <w:rsid w:val="008C7112"/>
    <w:rsid w:val="0093126D"/>
    <w:rsid w:val="0094770F"/>
    <w:rsid w:val="009B1AA8"/>
    <w:rsid w:val="009B6F95"/>
    <w:rsid w:val="00AB00BD"/>
    <w:rsid w:val="00AB41D1"/>
    <w:rsid w:val="00B37E79"/>
    <w:rsid w:val="00B40A45"/>
    <w:rsid w:val="00B40ED9"/>
    <w:rsid w:val="00B84F31"/>
    <w:rsid w:val="00C05241"/>
    <w:rsid w:val="00C803F3"/>
    <w:rsid w:val="00CA5DCD"/>
    <w:rsid w:val="00CB0926"/>
    <w:rsid w:val="00CB7639"/>
    <w:rsid w:val="00CD7BE7"/>
    <w:rsid w:val="00CD7D9F"/>
    <w:rsid w:val="00D45B4D"/>
    <w:rsid w:val="00DA7394"/>
    <w:rsid w:val="00E81373"/>
    <w:rsid w:val="00EC1B8C"/>
    <w:rsid w:val="00F30A54"/>
    <w:rsid w:val="00F41020"/>
    <w:rsid w:val="00F42294"/>
    <w:rsid w:val="00F44DC8"/>
    <w:rsid w:val="00FC4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D77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650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8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50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E4AAF108D8949038E05187C4C17DAE6"/>
        <w:category>
          <w:name w:val="General"/>
          <w:gallery w:val="placeholder"/>
        </w:category>
        <w:types>
          <w:type w:val="bbPlcHdr"/>
        </w:types>
        <w:behaviors>
          <w:behavior w:val="content"/>
        </w:behaviors>
        <w:guid w:val="{185B498E-9D5E-42F9-96CD-3FBEF77FF7F6}"/>
      </w:docPartPr>
      <w:docPartBody>
        <w:p w:rsidR="00367F45" w:rsidRDefault="00367F45" w:rsidP="00367F45">
          <w:pPr>
            <w:pStyle w:val="BE4AAF108D8949038E05187C4C17DA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04D50"/>
    <w:rsid w:val="001C79DF"/>
    <w:rsid w:val="00226697"/>
    <w:rsid w:val="002F1F5C"/>
    <w:rsid w:val="00367F45"/>
    <w:rsid w:val="004E2C7C"/>
    <w:rsid w:val="007129A6"/>
    <w:rsid w:val="008240A1"/>
    <w:rsid w:val="00B710F9"/>
    <w:rsid w:val="00DF4421"/>
    <w:rsid w:val="00DF7B81"/>
    <w:rsid w:val="00E500C5"/>
    <w:rsid w:val="00EE1FE1"/>
    <w:rsid w:val="00F35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F4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E4AAF108D8949038E05187C4C17DAE6">
    <w:name w:val="BE4AAF108D8949038E05187C4C17DAE6"/>
    <w:rsid w:val="00367F4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purl.org/dc/elements/1.1/"/>
    <ds:schemaRef ds:uri="a2450aae-1d20-4711-921f-ba4e3dc97b4d"/>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37C8F-0932-4588-A177-0F7D9A2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D36C6CF4</Template>
  <TotalTime>8</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2019-02-05T10:39:00Z</dcterms:created>
  <dcterms:modified xsi:type="dcterms:W3CDTF">2019-02-05T15:30:00Z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